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cc51" w14:textId="059cc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Иргизскому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Иргизского района Актюбинской области от 26 марта 2021 года № 80. Зарегистрировано Департаментом юстиции Актюбинской области 30 марта 2021 года № 8163. Прекращено действие в связи с истечением срока</w:t>
      </w: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01.01.2021.</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Иргизского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Иргизскому району на 2021 год, в разрезе организаций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Государственному учреждению "Иргизский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Иргизского района после его официального опубликования.</w:t>
      </w:r>
    </w:p>
    <w:bookmarkStart w:name="z7"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8"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Иргизского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Ауелбаев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Иргизского района от 26 марта 2021 года № 80</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Иргизскому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Иргизского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