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fcac" w14:textId="ae2fc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Кумтогайского сельского округа Иргизского района Актюбинской области от 9 июня 2021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Кумтогайского сельского округа Иргизского района Актюбинской области от 26 октября 2021 года № 7. Зарегистрировано в Министерстве юстиции Республики Казахстан 29 октября 2021 года № 24961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исполняющего обязанности главного государственного ветеринарно-санитарного инспектора государственного учреждения "Иргизская районная территориальная инспекция Комитета ветеринарного контроля и надзора Министерства сельского хозяйства Республики Казахстан" от 17 сентября 2021 года № 2-18/192,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"Олжас" и крестьянского хозяйства "Тулебай" расположенного в села Карасай Кумтогайского сельского округа Иргизского района Актюбинской области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Кумтогайского сельского округа Иргизского района Актюбинской области "Об установлении ограничительных мероприятий" от 9 июня 2021 года № 3 (зарегистрировано в Pеестре государственной регистрации нормативных правовых актов за № 22997).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Кумтогайского сельского округа Иргизского района Актюбинской области" в установленном законодательством порядке обеспечить государственную регистрацию настоящего решения в Министерстве юстиции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Кумтогайского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Жұбаназаров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