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ee12" w14:textId="f4ee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24 декабря 2020 года № 529 "Об утверждении Каргалинского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12 марта 2021 года № 14. Зарегистрировано Департаментом юстиции Актюбинской области 17 марта 2021 года № 8139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2020 года № 529 "Об утверждении Каргалинского районного бюджета на 2021-2023 годы" (зарегистрированное в Реестре государственной регистрации нормативных правовых актов № 7901, опубликованное 6 января 2021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"4 416 313,2" заменить цифрами "4 467 606":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"3 746 434,2" заменить цифрами "3 797 727";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"4 416 313,2" заменить цифрами "4 648 333,7";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"- 37 506" заменить цифрами "-218 233,7";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"37 506" заменить цифрами "218 233,7":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цифры "41 253" заменить цифрами "41 253,6";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"180 728,3";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6), 7), 8)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социальной и инженерной инфраструктуры в сельских населенных пунктах в рамках проекта "Ауыл-Ел бесігі".".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организация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капитальные расходы государственного органа.".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12 марта 2021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24 декабря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911"/>
        <w:gridCol w:w="587"/>
        <w:gridCol w:w="129"/>
        <w:gridCol w:w="7548"/>
        <w:gridCol w:w="25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4467606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592404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3797727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3797727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05"/>
        <w:gridCol w:w="1066"/>
        <w:gridCol w:w="1066"/>
        <w:gridCol w:w="111"/>
        <w:gridCol w:w="6159"/>
        <w:gridCol w:w="2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4648333,7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377914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2605234,2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169"/>
        <w:gridCol w:w="3096"/>
        <w:gridCol w:w="3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-218233,7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41253,6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977"/>
        <w:gridCol w:w="1274"/>
        <w:gridCol w:w="280"/>
        <w:gridCol w:w="1629"/>
        <w:gridCol w:w="5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