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dc65" w14:textId="9b9d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имени И. Курманова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5 января 2021 года № 420. Зарегистрировано Департаментом юстиции Актюбинской области 12 января 2021 года № 7984.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И. Курманова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-31 250,2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-675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-30 575,2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-31 393,4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2021 год объемы субвенций, переданных из районного бюджета в бюджет сельского округа имени И.Курманова в сумме 15 333,0 тысячи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№ 420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№ 420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И.Курманова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№ 420 от 5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Курманова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