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ff05" w14:textId="67ff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И. Билтабанова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417. Зарегистрировано Департаментом юстиции Актюбинской области 13 января 2021 года № 7991.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И. Билтабанова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- 43837,7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- 42798,7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- 44 075,5тысяч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сельского округа имени И. Билтабанова в сумме 20 490,0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№ 417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417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417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