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59f48" w14:textId="ea59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423 "Об утверждении бюджета Сугалинского сельского округа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12 апреля 2021 года № 27. Зарегистрировано Департаментом юстиции Актюбинской области 22 апреля 2021 года № 8275.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от 5 января 2021 года № 423 "Об утверждении бюджета Сугалинского сельского округа на 2021-2023 годы" (зарегистрированное в Реестре государственной регистрации нормативных правовых актов № 7982, опубликованное 14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"13 670,0" заменить цифрами "19 235,0";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"13 161,0" заменить цифрами "18 726,0";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"13 670,0" заменить цифрами "19 430,1";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цифры "0,0" заменить цифрами "195,1".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Кобдинского районного маслихата"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Кобдинского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Урумбасаров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12 апреля 2021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