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2535" w14:textId="2c22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Жарыкского сельского округа Кобдинского района Актюбинской области от 3 марта 2021 года № 6 "Об установлении ограничительных мероприятий на территории улиц Абдулла Жанзакова, Астана, Алии Молдагуловой, Ажигали Орынбаева, Балдай Танабаева, Желтоксан, Кайрат Рыскулбекова, Мукана Тажигулова села Жарык Жарыкского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Жарыкского сельского округа Кобдинского района Актюбинского области от 18 октября 2021 года № 15. Зарегистрировано в Министерстве юстиции Республики Казахстан 25 октября 2021 года № 24873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Кобдинской районной территориальной инспекции Комитета ветеринарного контроля и надзора Министерства сельского хозяйства Республики Казахстан от 6 сентября 2021 года № 2-11-3/183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улиц Абдулла Жанзакова, Астана, Алии Молдагуловой, Ажигали Орынбаева, Балдай Танабаева, Желтоксан, Кайрат Рыскулбекова, Мукана Тажигулова села Жарык Жарыкского сельского округа Кобдинского района Актюбинской области,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Жарыкского сельского округа Кобдинского района Актюбинской области от 3 марта 2021 года № 6 "Об установлении ограничительных мероприятий на территории улиц Абдулла Жанзакова, Астана, Алии Молдагуловой, Ажигали Орынбаева, Балдай Танабаева, Желтоксан, Кайрат Рыскулбекова, Мукана Тажигулова села Жарык Жарыкского сельского округа" (зарегистрировано в Реестре государственной регистрации нормативных правовых актов за № 8077).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Жарыкского сельского округа Кобдинского района Актюбинского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Кобдинского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Жарыкского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