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0482" w14:textId="81e04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Мартукскому району на 2021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27 января 2021 года № 9. Зарегистрировано Департаментом юстиции Актюбинской области 28 января 2021 года № 8029</w:t>
      </w:r>
    </w:p>
    <w:p>
      <w:pPr>
        <w:spacing w:after="0"/>
        <w:ind w:left="0"/>
        <w:jc w:val="both"/>
      </w:pPr>
      <w:r>
        <w:rPr>
          <w:rFonts w:ascii="Times New Roman"/>
          <w:b w:val="false"/>
          <w:i w:val="false"/>
          <w:color w:val="ff0000"/>
          <w:sz w:val="28"/>
        </w:rPr>
        <w:t>
      Примечание ИЗПИ!</w:t>
      </w:r>
      <w:r>
        <w:br/>
      </w:r>
      <w:r>
        <w:rPr>
          <w:rFonts w:ascii="Times New Roman"/>
          <w:b w:val="false"/>
          <w:i w:val="false"/>
          <w:color w:val="ff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Мартукскому району на 2021 год, в разрезе организаций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Мартукского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Мартукского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акимата Мартукского района от 27 января 2021 года № 9 </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Мартукскому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5156"/>
        <w:gridCol w:w="1692"/>
        <w:gridCol w:w="3031"/>
        <w:gridCol w:w="1619"/>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"Жайсанский многопрофильный колледж" государственного учреждения "Управление образования Актюбинской области"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"Мартук Құрылыс"</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"Алихан ойл З"</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"Уксикбаева Айжан Жарылкасыновна"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"Мартукская районная больница" на праве хозяйственного ведения государственного учреждения "Управление здравоохранения Актюбинской области"</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