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3b284" w14:textId="723b2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Мартукского районного бюджета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23 декабря 2021 года № 81. Зарегистрировано в Министерстве юстиции Республики Казахстан 24 декабря 2021 года № 25993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11 363 163,4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1 298 906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3 592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10 059 993,4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12 234 683,2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63 700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133 240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-935 219,8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935 219,8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133 240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69 540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871 519,9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Мартукского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 использование природных и других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2022 - 2024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пенсии – 48 032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Мартукского районного маслихата Актюбинской области от 09.06.2022 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2022 год объемы субвенций, передаваемых из областного бюджета в сумме 4 787 000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в районном бюджете объемы субвенций, передаваемые из районного бюджета в сельские бюджеты в сумме 521 556 тысяч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Аккудыкскому сельскому округу – 28 094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Байнассайскому сельскому округу – 23 665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Байторысайскому сельскому округу – 23 852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Жайсанскому сельскому округу – 37 639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Карачаевскому сельскому округу – 24 419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Каратогайскому сельскому округу – 26 932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Курмансайскому сельскому округу – 23 650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сельскому округу – 26 501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Мартукскому сельскому округу – 179 211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Родниковскому сельскому округу – 28 900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Танирбергенскому сельскому округу – 38 297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Сарыжарскому сельскому округу – 39 306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Хазретовскому сельскому округу – 21 090 тысяч тенге.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поступление целевых текущих трансфертов и трансфертов на развитие из Национального фонда Республики Казахстан и республиканского бюджета в следующих размерах: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внутриквартального газопровода новой застройки села Родниковка Мартукского района – 131 792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села Родниковка Мартукского района – 199 449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электролиний новой застройки села Кумсай Мартукского района – 223 804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электролиний новой застройки юго-восточной части села Мартук Мартукского района – 600 000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двухквартирных арендных коммунальных жилых домов в селе Мартук Мартукского района – 498 865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государственной адресной социальной помощи – 34 213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введение стандартов оказания специальных социальных услуг – 32 076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размещение государственного социального заказа в неправительственных организациях – 15 845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обеспечение прав и улучшение качества жизни лиц с инвалидностью в Республике Казахстан – 23 730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– 39 861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24 691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финансирование приоритетных проектов транспортной инфраструктуры – 1 304 576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реализацию мероприятий по социальной и инженерной инфраструктуре в сельских населенных пунктах в рамках проекта "Ауыл – Ел бесігі" – 384 467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развитие продуктивной занятости – 249 361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повышение заработной платы отдельных категорий гражданских служащих, работников организаций, казенных предприятий – 60 358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строительство спортивного зала в селе Каратогай Мартукского района – 126 962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строительство сельского клуба на 150 мест в селе Каратогай Мартукского района – 99 868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строительство физкультурно-оздоровительного комплекса в селе Сарыжар Мартукского района – 231 116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строительство физкультурно-оздоровительного комплекса в селе Жайсан Мартукского района – 225 242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спортивного зала в селе Родниковка Мартукского района – 185 104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строительство инженерных сетей к двухквартирным арендным коммунальным домам в селе Мартук Мартукского района – 145 257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повышение эффективности деятельности депутатов маслихатов – 1 239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Мартукского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поступление кредитов из республиканского бюджета на реализацию мер социальной поддержки специалистов в сумме 133 240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Мартукского районного маслихата Актюбинской области от 09.11.2022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в районном бюджете на 2022 год целевые текущие трансферты и трансферты на развитие из областного бюджета, в том числе: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строительство внутриквартального газопровода новой застройки села Родниковка Мартукского района – 13 897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строительство электролиний новой застройки села Родниковка Мартукского района – 22 161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строительство электролиний новой застройки села Кумсай Мартукского района – 25 721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строительство двухквартирных арендных коммунальных жилых домов в селе Мартук Мартукского района –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государственной адресной социальной помощи – 1 000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содержание учебного пункта – 3 090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продуктивной занятости – 9 710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финансирование приоритетных проектов транспортной инфраструктуры – 82 473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вспомогательные компенсаторные средства – 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специальные средства передвижения – 3 716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протезно-ортопедические средства – 3 260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санаторно-курортное лечение – 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услуги по замене и настройке речевых процессоров к кохлеарным имплантам – 5 329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поддержку культурно досуговой работы – 200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капитальный и средний ремонт автомобильных дорог районного значения и улиц населенных пунктов – 25 894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строительство сельского клуба на 150 мест в селе Каратогай Мартукского района – 3 646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на строительство физкультурно-оздоровительного комплекса в селе Сарыжар Мартукского района – 25 580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на строительство физкультурно-оздоровительного комплекса в селе Жайсан Мартукского района – 25 027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строительство электролиний новой застройки села Кенсахара Мартукского района – 17 825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строительство инженерных сетей к двухквартирным арендным коммунальным домам в селе Мартук Мартукского района – 16 733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на строительство спортивного зала в селе Родниковка Мартукского района – 20 568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автотранспорта для призывного пункта – 5 890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реализацию мероприятий по социальной и инженерной инфраструктуре в сельских населенных пунктах в рамках проекта "Ауыл – Ел бесігі" – 26 364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на подведение газоснабжения для крестьянского хозяйства "Наурызгали" в Мартукском районе – 12 648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строительство линии электроснабжения для крестьянского хозяйства "Енбек" в Мартукском районе – 37 049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Мартукского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00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местного исполнительного органа района на 2022 год в сумме 18 580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23 декабря 2021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Мартукского районного маслихата Актюбинской области от 15.12.2022 </w:t>
      </w:r>
      <w:r>
        <w:rPr>
          <w:rFonts w:ascii="Times New Roman"/>
          <w:b w:val="false"/>
          <w:i w:val="false"/>
          <w:color w:val="ff0000"/>
          <w:sz w:val="28"/>
        </w:rPr>
        <w:t>№ 144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11 363 163,4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уполномоченными на то государственными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10 059 993,4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10 028 530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12 234 683,2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1 579 202,4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294 268,3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1 283 672,9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1 226 711,4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1 113 213,4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56 961,5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822 747,5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666 897,5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412 947,5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2 111 545,6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2 073 063,5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2 072 905,5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633 045,2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1 423 860,3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238 514,6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2 103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92 520,8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1 538 126,6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1 538 126,6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1 496 082,6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1 011 857,7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945 595,7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4 525 009,4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5 320,5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3 716 706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281 426,9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-935 219,8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935 219,8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69 540,1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Мартукского районного маслихата от 23 декабря 2021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5 756 241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5 756 241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Мартукского районного маслихата от 23 декабря 2021 года № 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 значимых действий и (или) выдачу 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на то государственными органами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4 868 000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5 859 592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физической культуры и спорт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вознаграждения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4 180 145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3 658 589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137 835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