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3916" w14:textId="a543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22 апреля 2021 года № 124. Зарегистрировано Департаментом юстиции Актюбинской области 28 апреля 2021 года № 8282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села Мугалжар Мугалжарского района общей площадью 200 гектаров без изъятия у землепользователей, для разведки полезных ископаемых товариществом с ограниченной ответственностью "АСТРА-А", сроком до 4 декабря 2025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