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0873" w14:textId="54f0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 индексов автомобильных дорог общего пользования районного значения по Мугалжарскому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22 ноября 2021 года № 364. Зарегистрировано в Министерстве юстиции Республики Казахстан 23 ноября 2021 года № 25341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 акимат Мугалжарского района Актюбинской области ПОСТAНОВЛЯЕТ: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наименования и индексы автомобильных дорог общего пользования районного значения Мугалжарского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Мугалжарского района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Государственное учреждения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пассажирского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транспорта и автомобильных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 Актюбинской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Мугалжарского района от 22 ноября 2021 года № 364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районного значения Мугалжарского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4625"/>
        <w:gridCol w:w="3228"/>
        <w:gridCol w:w="3080"/>
      </w:tblGrid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KD-МU - 1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"подъездная дорога к селу Басшили"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KD-МU - 2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"подъездная дорога к селу Жагабулак"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KD-МU - 3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"Аккемир - Котибар батыр – Коктобе"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KD-МU - 4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"Аккемир - Елек"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KD-МU - 5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"Эмба –Алтынды"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56,775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KD-МU - 6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"Алтынды –Кайынды"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KD-МU - 7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"Талдысай –Енбек"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19,27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KD-МU - 8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"Эмба –Булакты"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48,75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KD-МU - 9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"Булакты –Кумсай"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KD-МU - 10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"Журын –Каракол"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KD-МU - 11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"Каракол –Ащесай"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KD-МU - 12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"подъездная дорога к селу Аккемир"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KD-МU - 13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"подъездная дорога к селу Елек"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KD-МU - 14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"Кандыагаш –Жарык"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12,53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KD-МU - 15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"подъездная дорога к селу Сагашили"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KD-МU - 16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"Сагашили –Тепсен карабулак"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24,12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KD-МU - 17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"подъездная дорога к станцию Темир"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KD-МU - 18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"Сагашили –Талдысай"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KD-МU - 19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"подъездная дорога к городу Кандыагаш"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7,08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KD-МU - 20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"подъездная дорога к городу Эмба"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KD-МU - 21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"подъездная дорога к городу Жем"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6,62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KD-МU - 22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"Ащесай –Аксу"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