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4ec1" w14:textId="0524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Кумсайского сельского округа от 24 апреля 2020 года № 5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Кумсайского сельского округа Мугалжарского района Актюбинской области от 4 марта 2021 года № 3. Зарегистрировано Департаментом юстиции Актюбинской области 5 марта 2021 года № 8079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Казахстанот 1 марта 2021 года № 02-13-4/42, аким Кумсайского сельского округа Мугалжарского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Кумсай Кумсайского сельского округа Мугалжарского района,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Кумсайского сельского округа от 24 апреля 2020 года № 5 "Об установлении ограничительных мероприятий" (зарегистрированное в Реестре государственной регистрации нормативных правовых актов за № 7074, опубликованное 28 апреля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Кумсайского сельского округа Мугалжарского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Мугалжарского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Кумсайского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