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b3637" w14:textId="fbb36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30 декабря 2020 года № 562 "Об утверждении бюджета Аксайского сельского округа на 2021–2023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30 марта 2021 года № 27. Зарегистрировано Департаментом юстиции Актюбинской области 2 апреля 2021 года № 8217.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30 декабря 2020 года № 562 "Об утверждении бюджета Аксайского сельского округа на 2021–2023 годы" (зарегистрированное в Реестре государственной регистрации нормативных правовых актов № 7961, опубликованное 14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"46 128" заменить цифрами "54 178";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"44 282" заменить цифрами "52 332";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"46 128" заменить цифрами "54 859,5";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цифру "0" заменить цифрами "-681,5 тысяч";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цифру "0" заменить цифрами "681,5 тысяч";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"16 000" заменить цифрами "24 050".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Адилханов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Темирского районного маслихата от 30 марта 2021 года №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30 декабря 2020 года № 562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