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af86" w14:textId="495af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Темирского районного маслихата от 30 октября 2020 года № 527 "Об установлении повышенных на двадцать пять процентов должностных окладов и тарифных ставок специалистам в области социального обеспечения, образования, культуры, спорта, являющимся гражданскими служащими и работающим в сельской местности по Темирскому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24 сентября 2021 года № 94. Зарегистрировано в Министерстве юстиции Республики Казахстан 7 октября 2021 года № 24649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РЕШИЛ: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"Об установлении повышенных на двадцать пять процентов должностных окладов и тарифных ставок специалистам в области социального обеспечения, образования, культуры, спорта, являющимся гражданскими служащими и работающим в сельской местности по Темирскому району" от 30 октября 2020 года № 527 (зарегистрировано в Реестре государственной регистрации нормативных правовых актов под № 7575) следующие изменения: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указанного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повышенных на двадцать пять процентов должностных окладов и тарифных ставок специалистам в области социального обеспечения и культуры, являющимся гражданскими служащими и работающим в сельской местности по Темирскому району";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повышенные на двадцать пять процентов должностные оклады и тарифные ставки специалистам в области социального обеспечения и культуры, являющимся гражданскими служащими и работающим в сельской местности по Темирскому району,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