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a487" w14:textId="c92a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Уилскому району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Уилского района Актюбинской области от 27 апреля 2021 года № 48. Зарегистрировано Департаментом юстиции Актюбинской области 28 апреля 2021 года № 8284.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Уилского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Уилскому району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"Уилский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Уилского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Айдарбаева М.</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Уилского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Уилского района от 27 апреля 2021 года № 48</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Уилскому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"Уилский аграрный колледж" Государственного учреждения "Управление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"Уилский районный отдел внутренней политики, культуры и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