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0cf3" w14:textId="adf0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Саралжын и Аккемер Саралжинского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Саралжинского сельского округа Уилского района Актюбинской области от 18 февраля 2021 года № 7. Зарегистрировано Департаментом юстиции Актюбинской области 19 февраля 2021 года № 8056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областной ономастической комиссии при акимате Актюбинской области от 27 июля 2020 года, с учетом мнения населения соответствующей территории, аким Саралжинского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селах Саралжын и Аккемер Саралжинского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Саралжын: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"Ботагоз-1" на улицу "Алаш";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Аккемер: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"Ботагоз" на улицу "Бекет ата".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"Государственному учреждению "Аппарат акима Саралжинского сельского округа Уилского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Уилского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Саралжинского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