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c2a3" w14:textId="febc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села Никельтау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573. Зарегистрировано Департаментом юстиции Актюбинской области 13 января 2021 года № 7993.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Никельтау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24 464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села Никельтау на 2021 год объем субвенций в сумме 10 707,0 тысяч тенге выделяемый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села Никельтау на 2021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селе Никельтау 1 000,0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села Никельтау.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573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 № 573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 № 573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