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2665" w14:textId="30f2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Коктауского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572. Зарегистрировано Департаментом юстиции Актюбинской области 13 января 2021 года № 7994.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-3 929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Коктауского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Коктауского сельского округа на 2021 год объем субвенции в сумме 12 792,0 тысяч тенге выделяемы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Коктауского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пунктов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1 000,0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Коктауского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учереждению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572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года№ 572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