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8886" w14:textId="3be8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Абайского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560. Зарегистрировано Департаментом юстиции Актюбинской области 15 января 2021 года № 8014.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-1 416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Абайского сельского округа на 2021 год объем субвенции в сумме 11 353,0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Абайского сельского округа на 2021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освещение улиц населенных пунктов 912,0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656,0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в селе Абай 1 374,0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Абайского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560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