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2e22c" w14:textId="662e2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Хромтаускому району на 2021 год</w:t>
      </w:r>
    </w:p>
    <w:p>
      <w:pPr>
        <w:spacing w:after="0"/>
        <w:ind w:left="0"/>
        <w:jc w:val="both"/>
      </w:pPr>
      <w:r>
        <w:rPr>
          <w:rFonts w:ascii="Times New Roman"/>
          <w:b w:val="false"/>
          <w:i w:val="false"/>
          <w:color w:val="000000"/>
          <w:sz w:val="28"/>
        </w:rPr>
        <w:t>Постановление акимата Хромтауского района Актюбинской области от 4 марта 2021 года № 46. Зарегистрировано Департаментом юстиции Актюбинской области 10 марта 2021 года № 8091</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Республики Казахстан", подпунктом 9) </w:t>
      </w:r>
      <w:r>
        <w:rPr>
          <w:rFonts w:ascii="Times New Roman"/>
          <w:b w:val="false"/>
          <w:i w:val="false"/>
          <w:color w:val="000000"/>
          <w:sz w:val="28"/>
        </w:rPr>
        <w:t>статьи 9</w:t>
      </w:r>
      <w:r>
        <w:rPr>
          <w:rFonts w:ascii="Times New Roman"/>
          <w:b w:val="false"/>
          <w:i w:val="false"/>
          <w:color w:val="000000"/>
          <w:sz w:val="28"/>
        </w:rPr>
        <w:t xml:space="preserve">, подпунктом 4)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зарегистрированным в Реестре государственной регистрации нормативных правовых актов № 13898, акимат Хромтауского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независимо от организационно-правовой формы и формы собственности по Хромтаускому району на 2021 год, в разрезе организаций,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Государственному учреждению "Хромтауский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Хромтауского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М. Косымбаеву.</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Хромтауского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Бекет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Хромтауского района от 4 марта 2021 года № 46</w:t>
            </w:r>
          </w:p>
        </w:tc>
      </w:tr>
    </w:tbl>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независимо от организационно-правовой формы и формы собственности по Хромтаускому району на 2021 год, в разрезе организаций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4547"/>
        <w:gridCol w:w="2174"/>
        <w:gridCol w:w="3086"/>
        <w:gridCol w:w="1649"/>
      </w:tblGrid>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рабочих мест (единиц)</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"Донской горно-обогатительный комбинат"-филиал акционерного общества "ТНК" "Казхром"</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"Восход-Oriel"</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"Восход-Хром"</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"Актюбинская медная компания"</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"Коппер Текнолоджи"</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"БШПУ-Казахстан"</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"Хромтауский кирпичный завод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"Нур-Сапар"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"АкТеп"</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