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6291" w14:textId="f0c62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Ойсылкара Кудыксайского сельского округа Хромтауского района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Кудуксайского сельского округа Хромтауского района Актюбинской области от 9 декабря 2021 года № 25. Зарегистрировано в Министерстве юстиции Республики Казахстан 10 декабря 2021 года № 25710. Утратило силу решением акима Кудуксайского сельского округа Хромтауского района Актюбинской области от 13 января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Кудуксайского сельского округа Хромтауского района Актюбинской области от 13.01.2022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исполняющего обязанности начальника инспекции Хромтауской районной территориальной инспекции Комитета ветеринарного контроля и надзора Министерства сельского хозяйства Республики Казахстан от 11 мая 2021 года № 02-16-04/328,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Ойсылкара Кудыксайского сельского округа Хромтауского района Актюбинской области, в связи с выявлением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Кудыксайского сельского округа Хромтауского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Хромтауского района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Жұмабай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