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855a" w14:textId="5648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в городе Шалкар, Бозойском, Айшуакском, Шалкарском, Бершугирском, Кауылжырском сельских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5 марта 2021 года № 17. Зарегистрировано Департаментом юстиции Актюбинской области 10 марта 2021 года № 8093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земель, границы оценочных зон и поправочные коэффициенты к базовым ставкам платы за земельные участки в городе Шалкар, Бозойском, Айшуакском, Шалкарском, Бершугирском, Кауылжырском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11 июля 2016 года № 37 "Об утверждении схемы зонирования земель, границ оценочных зон и поправочных коэффициентов к базовым ставкам платы за земельные участки города Шалкар Шалкарского района Актюбинской области" (зарегистрированное в Реестре государственной регистрации нормативных правовых актов № 5013, опубликованное 1 августа 2016 года в информационно-правовой системе "Әділет").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Шалкар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Шалкар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89"/>
        <w:gridCol w:w="9208"/>
        <w:gridCol w:w="842"/>
        <w:gridCol w:w="441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массивГраницы зоны начинаются в северо-западной части по улице Г.Резванова, далее в юго-восточном направлении по выше- указанной улице упираясь на поворот в южном направлении по улице Московская (западная часть), где переходит в северо-западное направление огибая соленое озеро, с прилегающими к нему строениями, до улицы М.Шыманулы (западная часть) и вдоль нее далее в юго-западном направлении упираясь на улицу А.Жубанова (северная часть) и в северо-западном направлении до улицы К. Конакбайулы (восточная часть), по улице К.Конакбайулы в северо-восточном направлении до улицы Желтоксан (северная часть), по улице Желтоксан до углового дома №1а, в северном направлении до улицы Г. Резванова.Второй массивГраницы, начиная с трассы Шалкар – Иргиз, далее по улице А.П.Тихонова, включая промышленную зону на территории железной дороги, до переулка Питомник, с переулка Питомник в юго-западном направлении до улицы Г.Резванова, по улице Г.Резванова в северном направлении, граничит с промышленной зоной, до трассы Шалкар-Иргиз.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массивГраницы начинаются в северной части с пересечением улиц Жагалау и улицы Желтоксан (южная часть), далее проходит по улице К.Конакбайулы (западная часть) до дома №121, переходит на улицу А. Жубанова (южная часть) в юго-восточном направлении до пересечения с улицей М.Шыманулы (восточная часть), далее в северо-восточном направлении до пересечения улицы И.Ургенишбаева, по ней в юго-восточном направлении, включая обе стороны улицы с находящимися на них строениями, до производственной базы, далее в юго-западном направлении по улице Буйректобе (западная часть) до пересечения улицы А.Жубанова, далее граница доходит до улицы А.Жубанова дома №15, резко переходит в южном направлении по трассе Шалкар-Бозой охватывая обе стороны (западная и восточная часть прилегающая к трассе) до улицы Е.Бекет, охватывает обе стороны, где имеет обширный участок, в южном направлении планируемый для строительства административных сооружений и парка отдыха, далее в западном направлении вдоль озера Шалкар к улице Жагалау (восточная часть) в северном направлении, огибая озеро Шалкар, заканчивает линию на пресечении улиц Жагалау и Желтоксан.Второй массивГраницы начиная с улицы Желтоксан №1а (южная часть) вдоль нее до поворота на стадион, где она охватывает территорию обеих сторон дороги, далее в юго-восточном направлении до кладбища, где переходит в восточное направление за больницей, по улице Т.Шойгарина, охватывающая обе стороны улицы, до здания спортзала, проходит вдоль соленого озера, охватывая пространство между озерами с планируемым парком отдыха, далее охватывает обе стороны улицы Н. Кобландина до улицы Желтоксан.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массивГраницы на западе проходит вдоль трассы Шалкар-Иргиз, доходит до территории электростанции, в северной части охватывает здания до улицы Жастар, имеет незначительный разрыв связанный с прохождением линий электропередач, огибая и охватывая жилые массивы со строениями (южная часть), где на востоке не доходя до поворота по объездной трассе в южном направлении, огибая жилой массив, доходит до переулка Шокысу, с переулка Шокысу следуя за парком "Братская могила" до улицы Ы. Карагулина, сворачивая на юго-восток от здания детского сада, далее охватывает улицу А.П. Тихонова по обе стороны выходит на дорогу, соединяющую с трассой Шалкар-Иргиз.Второй массивГраницы на севере начинается с пересечения улиц Московская (восточная часть) и Г.Резванова, далее в восточном направлении доходит до нового городка для сотрудников железной дороги, охватывая его, на востоке огибает, согласно Генерального плана района, планируемый район "Уплотнение", где вдоль объездной трассы доходит до дороги Шалкар-Бозой, на месте пересечения с ней (восточная часть) в северном направлении до улицы А.Жубанова дома №1 а, далее в юго-восточном направлении до улицы Буйректобе (южная часть), огибая по северной границе планируемый район "Уплотнение", доходя до улицы Е.Кайдауылулы, в западном направлении проходя вдоль кладбища, до мечети Ж.Ахун, с мечети Ж.Ахун в северо-восточном направлении охватывает улицу Московская с обеих сторон с прилегающими территориями, выходит на пересечение с улицей Г.Резванова.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02-041-006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массивЗона развития "Жомарт"Второй массивЗона развития "М.Шыманулы"Третий массивЗона развития "Промышленная зона"Четвертый массивЗона развития города Шалкар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Бозойского сельского округа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Бозойского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1"/>
        <w:gridCol w:w="1428"/>
        <w:gridCol w:w="1208"/>
        <w:gridCol w:w="2883"/>
      </w:tblGrid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Коянкулак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Коянкулак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Айшуакского сельского округа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Айшуакского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1511"/>
        <w:gridCol w:w="1277"/>
        <w:gridCol w:w="2339"/>
      </w:tblGrid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Бершугирского сельского округа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Бершугирского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8"/>
        <w:gridCol w:w="1909"/>
        <w:gridCol w:w="1230"/>
        <w:gridCol w:w="2253"/>
      </w:tblGrid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Бершугир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Бершугир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Бершугир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Шалкарского сельского округа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Шалкарского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1"/>
        <w:gridCol w:w="1428"/>
        <w:gridCol w:w="1208"/>
        <w:gridCol w:w="2883"/>
      </w:tblGrid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5 марта 2021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Кауылжырского сельского округа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Кауылжырского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1511"/>
        <w:gridCol w:w="1277"/>
        <w:gridCol w:w="2339"/>
      </w:tblGrid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учетного квартала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Кайдауыл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Кайдауыл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станцияУлпан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станцияУлпан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