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08686" w14:textId="8d086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29 декабря 2020 года № 614 "Об утверждении бюджета Бершугирского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12 марта 2021 года № 30. Зарегистрировано Департаментом юстиции Актюбинской области 15 марта 2021 года № 8128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29 декабря 2020 года № 614 "Об утверждении бюджета Бершугирского сельского округа на 2021-2023 годы" (зарегистрированное в Реестре государственной регистрации нормативных правовых актов № 7886, опубликованное 31 декабря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"20757,0" заменить цифрами "27010,0";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"17579,0" заменить цифрами "23832,0";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"20757,0" заменить цифрами "29457,2";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цифру "0" заменить цифрами "-2447,2";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цифру"0" заменить цифрами "2447,2";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цифру "0" заменить цифрами "2447,2";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"1079,0" заменить цифрами "7332,0".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Шалкарского районного маслихата, после его официального опубликования.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12 марта 2021 года №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2020 года № 614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Бершугирского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-2447,2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