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5876" w14:textId="f6d5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2020 года № 613 "Об утверждении бюджета Актогайского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2021 года № 29. Зарегистрировано Департаментом юстиции Актюбинской области 15 марта 2021 года № 8134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2020 года № 613 "Об утверждении бюджета Актогайского сельского округа на 2021-2023 годы" (зарегистрированное в Реестре государственной регистрации нормативных правовых актов № 7883, опубликованное 31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"21562,0" заменить цифрами "21719,8";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"20928,0" заменить цифрами "21085,8";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"21562,0" заменить цифрами "21994,2";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"-274,4";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"274,4";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"274,4";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"4886,0" заменить цифрами "5043,8".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12 марта 2021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-274,4 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