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8290f" w14:textId="31829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Шалкарского районного бюджета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22 декабря 2021 года № 146. Зарегистрировано в Министерстве юстиции Республики Казахстан 23 декабря 2021 года № 25943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Шалкарский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12014126,3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- 3685975,4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- 8642,0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- 8319508,9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- 12980694,4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-29263,0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- 4594,0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- 33857,0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-937305,1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- 937305,1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4594,0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долга – 33857,0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966568,1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Шалкарского районного маслихата Актюбинской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 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районного бюджета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корпоративный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услуги, в том числе акцизы;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сборы за ведение предпринимательской и профессиональной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лицами, в том числе государственная пошлина;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государственного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доходы от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2022 - 2024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36 018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37 389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Шалкарского районного маслихата Актюбинской области от 16.06.2022 </w:t>
      </w:r>
      <w:r>
        <w:rPr>
          <w:rFonts w:ascii="Times New Roman"/>
          <w:b w:val="false"/>
          <w:i w:val="false"/>
          <w:color w:val="000000"/>
          <w:sz w:val="28"/>
        </w:rPr>
        <w:t>№ 253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на 2022 год субвенцию из областного бюджета в сумме 6120000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районном бюджете на 2022 год текущие целевые трансферты областному бюджету для возмещения расходов в связи с изменением функций государственных учреждений в сумме 7218364 тысяч тенге.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Исключен - решением Шалкарского районного маслихата Актюбинской области от 25.03.2022 </w:t>
      </w:r>
      <w:r>
        <w:rPr>
          <w:rFonts w:ascii="Times New Roman"/>
          <w:b w:val="false"/>
          <w:i w:val="false"/>
          <w:color w:val="00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Предусмотреть в районном бюджете на 2022 год бюджетные изъятия из бюджета Кишикумского сельского округа в сумме 29687,0 тысяч тенге.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Шалкарского районного маслихата Актюбинской области от 01.09.2022 </w:t>
      </w:r>
      <w:r>
        <w:rPr>
          <w:rFonts w:ascii="Times New Roman"/>
          <w:b w:val="false"/>
          <w:i w:val="false"/>
          <w:color w:val="00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с изменением, внесенным решением Шалкарского районного маслихата Актюбинской области от 08.11.2022 </w:t>
      </w:r>
      <w:r>
        <w:rPr>
          <w:rFonts w:ascii="Times New Roman"/>
          <w:b w:val="false"/>
          <w:i w:val="false"/>
          <w:color w:val="000000"/>
          <w:sz w:val="28"/>
        </w:rPr>
        <w:t>№ 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в районном бюджете субвенции, передаваемые бюджетам города районного значения и сельских округов на 2022 год в сумме 404292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в районном бюджете текущие целевые трансферты бюджетам города районного значения и сельских округов на 2022 год в сумме 435788,0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решениями Шалкарского районного маслихата Актюбинской области от 25.03.2022 </w:t>
      </w:r>
      <w:r>
        <w:rPr>
          <w:rFonts w:ascii="Times New Roman"/>
          <w:b w:val="false"/>
          <w:i w:val="false"/>
          <w:color w:val="00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16.06.2022 </w:t>
      </w:r>
      <w:r>
        <w:rPr>
          <w:rFonts w:ascii="Times New Roman"/>
          <w:b w:val="false"/>
          <w:i w:val="false"/>
          <w:color w:val="000000"/>
          <w:sz w:val="28"/>
        </w:rPr>
        <w:t>№ 253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01.09.2022 </w:t>
      </w:r>
      <w:r>
        <w:rPr>
          <w:rFonts w:ascii="Times New Roman"/>
          <w:b w:val="false"/>
          <w:i w:val="false"/>
          <w:color w:val="00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08.11.2022 </w:t>
      </w:r>
      <w:r>
        <w:rPr>
          <w:rFonts w:ascii="Times New Roman"/>
          <w:b w:val="false"/>
          <w:i w:val="false"/>
          <w:color w:val="000000"/>
          <w:sz w:val="28"/>
        </w:rPr>
        <w:t>№ 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07.12.2022 </w:t>
      </w:r>
      <w:r>
        <w:rPr>
          <w:rFonts w:ascii="Times New Roman"/>
          <w:b w:val="false"/>
          <w:i w:val="false"/>
          <w:color w:val="000000"/>
          <w:sz w:val="28"/>
        </w:rPr>
        <w:t>№ 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Предусмотреть в районном бюджете на 2022 год поступление текущих целевых трансфертов из республиканского бюджета и Национального фонда Республики Казахстан: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гарантированный социальный пакет детям;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обеспечение прав и улучшение качества жизни лиц с инвалидностью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субсидирование расходов работодателей для создания специальных рабочих мест для лиц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размещение государственного социального заказа в неправительственных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развитие продуктивной занятости;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и центров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установление доплат к должностному окладу за особые условия труда в государственных организациях культуры управленческому и основному персоналу;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 и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реализацию мер социальной поддержки молодых 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повышение эффективности деятельности депутатов маслихата.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Шалкарского районного маслихата Актюбинской области от 01.09.2022 </w:t>
      </w:r>
      <w:r>
        <w:rPr>
          <w:rFonts w:ascii="Times New Roman"/>
          <w:b w:val="false"/>
          <w:i w:val="false"/>
          <w:color w:val="00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в районном бюджете на 2022 год поступление текущих целевых трансфертов из областного бюджета: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гарантированный социальный пакет детям;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содействие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обеспечение прав и улучшение качества жизни лиц с инвалидностью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развитие продуктивной занятости и массового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средний и капитальный ремонт автомобильных дорог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приобретение автомобиля для призывного пункта Шалкарского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поддержку культурно-досуговой работы.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Шалкарского районного маслихата Актюбинской области от 01.09.2022 </w:t>
      </w:r>
      <w:r>
        <w:rPr>
          <w:rFonts w:ascii="Times New Roman"/>
          <w:b w:val="false"/>
          <w:i w:val="false"/>
          <w:color w:val="00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Предумотреть в районном бюджете на 2022 год поступление целевых трансфертов на развитие из областного бюджета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реконструкцию водопроводных сетей в селе Шиликты, станции Тогыз и разъезде №77 (Шагир) Шалкарского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реконструкцию сетей водоснабжения станций 1030 километр, Копмола, Жылан и разъезда Кендала Шалкарского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разработку проектно-сметной документации к строительству канализационно-очистного сооружения в городе Шалкар Шалкарского района.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резерв местного исполнительного органа района на 2022 год в сумме 70542 тысяч тенге.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перечень местных бюджетных программ, не подлежащих секвестру в процессе исполнения районного бюджета на 2022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2022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22 декабря 2021 года № 146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Шалкарский районный бюджет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Шалкарского районного маслихата Актюбинской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12014126,3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3685975,4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8319508,9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8289814,9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8289814,9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12980694,4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1166838,5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1352097,1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1199776,7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1199776,7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728989,6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856224,4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8364350,0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8364350,0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8364350,0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741692,9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-937305,1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937305,1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966568,1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Шалкарского районного маслихата от 22 декабря 2021 года № 146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Шалкарский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Шалкарского районного маслихата от 22 декабря 2021 года № 146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Шалкарский районный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Шалкарского районного маслихата от 22 декабря 2021 года № 146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Субвенции, передаваемые бюджетам города районного значения и сельских округов на 2022 год из районного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Айшуакский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Бозойский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Котибарулы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Жанаконысский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Кишикумский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Кауылжырский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Монке би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Тогызский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Шетыргызский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404292,0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Шалкарского районного маслихата от 22 декабря 2021 года № 146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Текущие целевые трансферты бюджетам города районного значения и сельских округов на 2022 год из районного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Шалкарского районного маслихата Актюбинской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336030,4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Айшуакский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Бершугирский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Бозойский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Котибарулы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Жанаконысский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Кауылжырский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Монкебийский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Тогызский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19389,9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8687,7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Шетиргизский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435788,0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Шалкарского районного маслихата от 22 декабря 2021 года № 146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районного бюджета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бюджетной программы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и социальная помощь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