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ea67" w14:textId="7fa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Бершугир Бершугирского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Бершугирского сельского округа Шалкарского района Актюбинской области от 20 января 2021 года № 1. Зарегистрировано Департаментом юстиции Актюбинской области 21 января 2021 года № 8019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аким Бершугирского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"Нұрғиса Тілендиев" безымянной улице в селе Бершугир Бершугирского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Бершугирского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Бершугирского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Жұбаназар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Бершугирского сельского округа от 20 января 2021 года № 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"Нұрғиса Тілендиев" безымянной улице в селе Бершугир Бершугирского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