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433a" w14:textId="33c4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норм субсидий на пестициды, биоагенты (энтомофаги), а также объемы субсидий на пестициды, биоагенты (энтомофаги)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25 октября 2021 года № 394. Зарегистрировано в Министерстве юстиции Республики Казахстан 30 октября 2021 года № 24969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с подпунктом 4 пункта 78 приказа Министра сельского хозяйства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№ 20209),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пестицидов, биоагентов (энтомофагов) и нормы субсидий на 1 литр (килограмм, грамм, штук) пестицидов, биоагентов (энтомофагов)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субсидий на пестициды, биоагенты (энтомофаги)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Алматинской области "Об утверждении перечня и норм субсидий на пестициды, биоагенты (энтомофаги), а также объемы субсидий на пестициды, биоагенты (энтомофаги)" от 9 июня 2020 года № 230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5541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Министерство юстиции Республики Казахстан;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Алматинской области С. Турдалиева.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Министерство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2021 года № 394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пестицидов, биоагентов (энтомофагов) инормы субсидий на 1 литр (килограмм, грамм, штук) пестицидов, биоагентов (энтомофагов) на 2021 год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 сокращенных слов: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в.к.-водный концентрат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в.р.-водный раствор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в.р.к.-водорастворимый концентрат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в.д.г.-водно-диспергируемые гранулы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в.г.-водорастворимые гранулы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в.с.к.-водно-суспензионный концентрат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в.г.-водно-гликолевый раствор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в.р.п.-водорастворимый порошок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с.э.-водная эмульсия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в.с.-водная суспензия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г/л-грамм/литр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г/кг-грамм/килограмм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з.б.у.-заводская бинарная упаковка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к.э.-концентрат эмульсии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к.к.р.-концентрат коллоидного раствора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к.м.э.-концентрат микроэмульсии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с.к.-концентрат суспензии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к.н.э.-концентрат наноэмульсии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м.д.-масляная дисперсия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м.э.-микроэмульсия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м.с.к.-микрокапсулированная суспензия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мас.к.э.-масляный концентрат эмульсии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м.к.-масляный концентрат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м.в.с.к.-масляно-водный суспензионный концентрат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мас.э.-масляная эмульсия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р.п.-растворимый порошок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с.э.-суспензионная эмульсия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с.п.-смачивающийся порошок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с.к.-суспензионный концентрат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с.т.с.-сухая текучая суспензия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сух.п.-сухой порошок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к.э.-эмульгируемый концентрат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э.м.в.-эмульсия масляно-водная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6101"/>
        <w:gridCol w:w="1601"/>
        <w:gridCol w:w="3608"/>
      </w:tblGrid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килограмм, грамм, штук)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(килограмм, грамм, штук) пестицида (аналога), биоагентов (энтомофагов), тенге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в.к.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722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в.р.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в.р.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905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1 128,6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кислоты, 344 г/л + дикамба, 120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в.р.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552 г/л + дикамба, 60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брэмбо, к.э.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флорасулам, 7,4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905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300 г/л + флорасулам, 3, 7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420 г/л + 2 - этилгексиловый эфир дикамбы кислоты, 60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г/л + метсульфурон - метил, 600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з.б.у.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г/л + триасульфурон, 750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з.б.у.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к.к.р.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г/л + дикамбы кислота в виде диметиламинной соли, 120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в.р.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айкон форте, в.к.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кислота, 410 г/л + клопиралид, 40 г/л в виде сложных 2-этилгексиловых эфиров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г/л МЦПА кислоты,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в.р.к.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в.д.г.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128 928,5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в.г.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757 %,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в.р.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в.д.г.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к.к.р.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калийная соль, 12, 5%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в.р.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ацетал про, к.э.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бенито, к.к.р.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в.р.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*пассат, в.р. 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в.р.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в.р.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в.р.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*ураган форте 500, в.р.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в.р.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*жойкын мега, 60% в.р.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в.р. 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1 024,1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в.р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базука, в.р.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 54%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в.р.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г/л + хлорсульфурон кислоты, 22,2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в.р.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 4 д, 357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в.р.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480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дамба, в.р.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в.р.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в.р.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 - метил, 28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в.р.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г/л + дикамба, 124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в.р.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мцпа, 750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в.р.к.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4,8 % в.р.к.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плюс, 2,4 % в.р.к.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3 069,7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в.р.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в.с.к.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 в.г.р.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 25%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арсенал, 25%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в.к.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 - этил, 150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 3 г/кг + тиенкарбазон - метил, 22, 5 г/кг + мефенпир - диэтил - антидот, 135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г/л + амидосульфурон, 100 г/л + мефенпир - диэтил - антидот 250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м.д.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10 036,9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амида, м.д.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2 950,2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кэ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 - п - метил, 80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к.э. 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клоквинтоцет-мексил (антидот), 60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супер, 240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 - мексил, 20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в виде 2-этилгексилового эфира 90 г/л + имазамокс 40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м.д.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к.к.р.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г/л +2,5 г/л флорасулама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унико, к.к.р.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в.р.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в.д.г.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в.г.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в.г.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г/л + никосульфурон, 30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м.д.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м.д.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к.с.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4 709,8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к.к.р.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к.н.э.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к.с.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к.с.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в.д.г.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с.п.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в.д.г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обстум, 70%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г/кг + трибенурон - метил, 625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в.д.г.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20 089,2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г/кг + трибенурон - метил, 450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г/кг + трибенурон - метил, 261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в.д.г.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с.п. 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в.д.г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в.д.г.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в.д.г.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страж, в.д.г.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г/л + клопиралид, 100 г/л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 - метил, 150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 - метил, 125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м.д.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м.д.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г/л + МЦПА, 350 г/л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в.р.к.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 + клоквинтоцет-мексил (антидот), 11,25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г/л + клоквинтоцет-мексил (антидот), 12,5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клоквинтоцет - мексил - антидот, 90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м.д.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г/л + пирибензоксим, 20 г/л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гезагард, 500 с.к.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бриг, к.с.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в.р.п.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с.т.с.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шантус, в.д.г.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г/л + тербутилазин 187, 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к.с.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г/кг + метсульфурон-метил, 70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с.т.с.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в.д.г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г/кг + метсульфурон - метила, 164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хармони про в.д.г. 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51 742,0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г/кг + флорасулам, 187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в.д.г.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в.д.г.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с.т.с.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9 821,4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с.т.с.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с.т.с.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в.д.г.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в.д.г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в.д.г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с.т.с.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клоквинтоцет - мексил (антидот), 27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г/л + мефенпир - диэтил (антидот), 75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клодинафоп - прапаргил, 90 г/л + клоквинтоцет - мексил, 72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э.м.в.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мефенпир - диэтил (антидот), 27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27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э.м.в.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 + мефенпир - диэтил (антидот), 33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клохинтоцет-мексил (антидот), 47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клодинафоп-пропаргил, 90 г/л + клоквинтоцет-мексил, 60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40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э.м.в.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 - этил (антидот), 35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клоквинтоцет - мексил - антидот, 34, 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э.м.в.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в.э.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клоквинтоцет - мексил - антидот, 35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клоквинтоцет-мексил (антидот), 40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к.э.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г/л + клодинафоп - пропаргил, 24 г/л + мефенпир - диэтил, 30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пропаргил, 60 г/л + клоквинтоцет - мексил, 40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м.к.э.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45 г/л + клоквинтоцет-мексил (антидот), 34,5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к.э. 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4 170,1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г/л + йодосульфурон - метил - натрия, 1, 0 г/л + тиенкарбазон - метил, 10 г/л + ципросульфид - антидот, 15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м.д.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мас.к.э.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гардиан, 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к.э.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залп, к.э.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г/л + имазамокс, 38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м.д.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форвард, мас.к.э.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к.с.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 - метил, 333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в.д.г.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88 221,5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десмедифам, 70 г/л + фенмедифам, 90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г/л + десмедифам, 71 г/л + фенмедифам, 91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мас.к.э.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510 г/л + флуроксипир, 90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410 г/л + флорасулам, 5 г/л + флуроксопир 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флорасулам, 7,4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г/кг + тифенсульфурон - метил, 80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г/кг + трибенурон - метил, 120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в.р.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 Д кислоты в виде сложного 2 - этилгексилового эфира, 350 г/л + флорасулам, 7,4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г/л + клодинафоп - пропаргил 90 г/л + мефенпир - диэтил 44 г/л (антидот)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г/л + дикват 35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в.р.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к.с.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аминная соль 960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г/л + квинмерак 250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к.с.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в.д.г.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30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пилот, в.с.к. 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митрон, к.с.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г/л + хлоримурон-этил 12г/л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м.д.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г/л + фенмедифам, 110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мас.к.э.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г/л + флорасулам, 6,25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сложный 2-этилгексиловый эфир, 300 г/л + флорасулам, 6,25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в виде диметиламинной соли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в.р.к.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750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в.р.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агроксон, в.р.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 23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в.р.к.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в.р.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г/л + никосульфурон, 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м.д.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22,4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в.р.к.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в.р.к.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в.р.к.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г/кг+ тифенсульфурон-метил, 250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г/кг + тифенсульфурон-метил, 140 г/кг + флорасулам 200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г/л + фенмедифам, 100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с.к.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г/кг + тифенсульфурон-метил, 375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960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фроласуам, 7,4 г/л + изооктил, 2,4-Д дихлорфеноксиуксусной кислоты, 540 г/л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г/л + клоквинтоцет-мексил (антидот), 40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клоквинтоцет-мексил (антидот), 70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г/л + амидосульфурон, 250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367 г/л + клопиралид, 124 г/л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в.р.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г/кг + амидосульфурон, 250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в.д.г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г/кг + амидосульфурон, 210 г/кг + флорасулам, 90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г/кг + тифенсульфурон, 350 г/кг + метсульфурон-метил, 50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г/л + клодинафоп-прапаргил, 48,5 г/л + клоквинтоцет-мексил (антидот), 57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г/кг + имазапир, 150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г/л + хизалафоп-п-этил, 73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тиенкарбазон-метил, 7,5 г/л + мефенпир-диэтил (антидот), 30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супер, к.э.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бутизан 400 КС, 40% к.c.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г/л + мцпа, 200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в.г.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г/л (2,4-Д этилгексиловый эфир, 470 г/л) + 2,4-Д кислоты, 160 г/л 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клоквинтоцет-мексил (антидот), 23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г/л + 2,4-Д-2- этилгексил, 430 г/л + мефенпир-диэтил (антидот), 25 г/л)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м.д.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г/л+цигалофоп-бутил, 100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м.д.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г/кг + никосульфурон, 92 г/кг, дикамба кислоты, 550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 малолетучие эфиры 2,4-Д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г/л+ пиклорама, 67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в.р.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лемур, к.э.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г/кг + йодосульфурон-метил-натрий, 6 г/кг + мефенпир-диэтил (антидот), 90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в.г.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с.п.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300 г/л + флорасулам, 5,35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ассолюта, м.к.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410 г/л + флорасулам, 15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ассолюта прайм, м.к.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имазетапир, 50 г/л + имазапир, 20 г/л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лигр гибрид, м.к.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с.к.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к.э.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г/л + никосульфурон, 60 г/л + тифенсульфурон-метил, 11,25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м.д.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г/кг + трибенурон-метил, 48 г/кг + флорасулам, 16 г/кг + клоквинтоцет-мексил (антидот), 37,5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с.п.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 480, к.э.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 г/кг + мцпа, 680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брандер, с.п.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г/л + 2,4-д кислоты в виде сложного эфира, 500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в виде 2-этилгексилового эфира, 452,42 г/л + флорасулам, 6,25 г/л)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30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г/кг + метсульфурон-метил, 391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тримекс плюс, в.д.г.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г/л + хизалофоп-п-этил 45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гейзер, к.к.р.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г/л + флорсулам 3,6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 ,м.д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эфира, + карфентразон-этил, 20 г/л + флуросипир 40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в виде малолетучих эфиров, 500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кислота, 88,5 г/л + пиклорама кислота, 8,5 г/л + клопиралида кислота, 177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горчак, в.г.р.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г/л + тебуконазол, 200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к.к.р.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к.к.р.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сункар 400, к.к.р.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к.к.р.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к.э. 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г/л + эпоксиконазол, 187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к.с.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банзай,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г/л + карбендазим, 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к.с.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г/л + тебуконазол, 148 г/л + протиоканазол, 53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25% с.к.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г/л + ципроконазол, 80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к.с.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э.м.в.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 + пропиконазол, 100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к.с.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г/л + флутриафол, 75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к.с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к.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г/л + эпоксиконазол, 62,5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2 872,2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г/л + ципроконазол, 80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г/л + тебуконазол, 200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к.м.э.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г/л + эпоксиконазол, 160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с.к.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г/л + тебуконазол, 167 г/л + триадименол, 43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г/л + тебуконазол, 317 г/л + флутриафол, 93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к.с.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г/л + тебуконазол, 400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к.с.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г/л + тебуконазол, 167 г/л + триадименол, 43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к.с.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г/л + флутриафол, 117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к.с.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г/л + флутриафол, 78 г/л + клотианидин, 73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к.с.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г/л + тебуконазол, 160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г/л + тебуконазол, 250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с.к.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г/л+пираклостробин, 115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к.с.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г/л+тебуканазол, 40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г/л + тиофанат-метил, 300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к.с.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г/л + тиофанат-метил, 200 г/л+металаксил, 100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лантус, к.с.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г/л + тебуконазол, 210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к.с.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г/л + эпоксиконазол, 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пикстар, с.э.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г/л + азоксистробин, 100 г/л + ципроконазол, 30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протокол, к.э.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г/л + метконазол, 27,5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г/л)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к.к.р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г/л + триадимефон, 100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с.к.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с.к.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г/л + пираклостробин 66,6 г/л + флуксапироксад 41,6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флуксапироксад 75 г/л + пираклостробин 150 г/л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г/л + азоксистробина, 100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азорро, к.с.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дифеноканозола 65 г/л + флутриафола 25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винтаж, м.э.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пропиканазола 140 г/л + тебуканазола 140 г/л + эпоксиназола 72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к.к.р.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восковые брикеты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концентрат эмульсии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ламекс, м.к.с.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100 г/л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200 г/л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в.к.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в.р.к.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в.р.к.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колорадо, в.р.к.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нуприд 200,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г/л+ лямбда-цигалотрин, 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 210 г/л+бета-цифлутрин 90 г/л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к.с.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г/л + бифентрин, 20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малатиона, 570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200 г/л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м.в.с.к.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м.в.с.к.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г/л + имидаклоприд, 100 г/л + клотианидин, 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с.к.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80 г/л + дифлубензурон, 96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альфамилин, 17,6% c.к.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г/л+ацетамиприд, 115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240 г/л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в.с.к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480 г/л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к.с.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диметоат, 400 г/л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40 %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циракс, 25%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пиримифос-метил, 500 г/л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м.д.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с.п.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к.с.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м.в.с.к.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цепеллин, 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тебуконазол, 337 г/л + флутриафол, 78 г/л + клотианидин 73 г/л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к.с.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г/л+имидаклоприд 210 г/л+лямбда-цигалотрин 105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к.с.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г/л + лямбда- цигалотрин, 106 г/л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с.к.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крафт, к.э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эмамектин бензоат, 50 г/кг + луфенурон, 400 г/кг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проклэим фит 450, в.г.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флубендиамид, 480 г/л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к.с.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 + гамма-цигалотрин, 6,4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к.с.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г/л + лямбда-цигалотрин, 15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г/кг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р.п.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р.п.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гринда, р.п.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300 г/кг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в.д.г.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400 г/кг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******якудза, в.д.г.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г/л+лямбда-цигалатрин, 150 г/л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эспада, 350 с.к.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г/л + бета-циперметрин, 40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 + альфа-циперметрин, 120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эсперо, к.с.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к.э. 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к.э.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100 г/кг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10% р.п.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к.э.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5% к.э.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в.э.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г/л + лямбда-цигалотрин, 135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c.к.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м.к.с.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м.к.с.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c.к.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хлорпирифос, 500 г/л+ циперметрин, 50 г/л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сумитион, 50%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г/л + абамектин, 11,4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к.с.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г/л + дельтаметрин, 10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м.д.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к.с.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г/л + имидаклоприд, 120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к.с.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в.с.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к.э.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700 г/л 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в.д.г.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экстра,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в.д.г.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амабектина 18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к.с.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тиаклоприда 480 г/л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тейя, к.с.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азидирахтин, 0,3%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греен голд, 0,3% мас.э.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 не менее 45 миллиард жизнеспособных спор/грамм, биологическая активность 1500 ЕА/г, содержание экзотоксина 0, 6-0, 8% (спорово-кристаллический комплекс и син-экзотоксин Вacillus thurinqiensis, var. Тhurinqiensis)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битоксибациллин, сух.п.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биоагенты (энтомофаги)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амблисеиус свирски (amblyseius swirskii)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амблисеиус калифорникус (amblyseius californicus)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амблисеиус кукумерис (amblyseius cucumeris)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фитосейлус персимилис (phytoseileulus рersimilis)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ориус левигатус (orius laevigatus)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афидиус колемани (aphidius colemani)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 пигмеус (macrolophus pygmaeus)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амблисейус монтдоренсис (amblyseius montdorensis)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амблисейус андерсони (amblyseius andersoni)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афелинус абдоминалис (aphelinus abdominalis)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</w:tr>
    </w:tbl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 сокращенных слов: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1"/>
        <w:gridCol w:w="2678"/>
        <w:gridCol w:w="4511"/>
      </w:tblGrid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концентрат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в.р.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раствор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в.р.к.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водорастворимый концентрат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в.д.г.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водно-диспергируемые гранулы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в.г.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гранулы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в.с.к.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водно-суспензионный концентрат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в.г.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водно-гликолевый раствор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в.р.п.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водорастворимый порошок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с.э.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эмульсия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суспензия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грамм/литр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г/кг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грамм/килограмм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з.б.у.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 бинарная упаковка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к.э.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эмульсии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к.к.р.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коллоидного раствора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к.м.э.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микроэмульсии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суспензии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к.н.э.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наноэмульсии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м.д.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дисперсия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м.э.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микроэмульсия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м.с.к.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микрокапсулированная суспензия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мас.к.э.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концентрат эмульсии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концентрат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м.в.с.к.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масляно-водный суспензионный концентрат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мас.э.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эмульсия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р.п.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растворимый порошок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с.э.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суспензионная эмульсия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смачивающийся порошок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суспензионный концентрат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с.т.с.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текучая суспензия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сух.п.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порошок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к.э.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эмульгируемый концентрат</w:t>
            </w:r>
          </w:p>
        </w:tc>
      </w:tr>
      <w:tr>
        <w:trPr>
          <w:trHeight w:val="30" w:hRule="atLeast"/>
        </w:trPr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э.м.в.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масляно-водная</w:t>
            </w:r>
          </w:p>
        </w:tc>
      </w:tr>
    </w:tbl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препараты, имеющие государственную регистрацию двойного назначения и используемые, как гербицид и десикант;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препараты,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на предприятиях в системе хлебопродуктов;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препараты, имеющие государственную регистрацию тройного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 и против вредителей запасов на предприятиях в системе хлебопродуктов;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препараты, имеющие государственную регистрацию двойного назначения и используемые, как инсектицид и фунгицид;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препараты, имеющие государственную регистрацию двойного назначения и используемые, как инсектицид и препарат для предпосевной обработки.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2021 года № 394</w:t>
            </w:r>
          </w:p>
        </w:tc>
      </w:tr>
    </w:tbl>
    <w:bookmarkStart w:name="z6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пестициды, биоагенты (этномофаги) на 2021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1151"/>
        <w:gridCol w:w="9554"/>
      </w:tblGrid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 на субсидирование, тенге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629 730 000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