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745f" w14:textId="d6c7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ноября 2021 года № 464. Зарегистрировано в Министерстве юстиции Республики Казахстан 2 декабря 2021 года № 25492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Алматинской области: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Алматинской области "Об определении перечня опорных сельских населенных пунктов Алматинской области" от 20 декабря 2016 года № 615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4078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Алматинской области "О внесении изменения в постановление акимата Алматинской области от 20 декабря 2016 года № 615 "Об определении перечня опорных сельских населенных пунктов Алматинской области" от 23 января 2019 года № 31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№5043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Алматинской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Ж. Туякова.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