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b56a" w14:textId="4dbb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января 2021 года № 474. Зарегистрировано Департаментом юстиции Алматинской области 19 января 2021 года № 5878.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207 716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159 481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219 501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11 785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215 320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150 152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250 066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34 746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Алматинской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Тустукбаев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10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Алматинской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1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января 2021 года № 474</w:t>
            </w:r>
          </w:p>
        </w:tc>
      </w:tr>
    </w:tbl>
    <w:bookmarkStart w:name="z1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