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aa2fe" w14:textId="51aa2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проектов (схем) зонирования земель, границ оценочных зон и поправочных коэффициентов к базовым ставкам платы за земельные участки города Капшагай и населенных пунктов Заречного, Шенгельдинского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16 ноября 2021 года № 14-44. Зарегистрировано в Министерстве юстиции Республики Казахстан 23 ноября 2021 года № 25324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Казахстан, Капшагайский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проекты (схемы) зонирования земель города Капшагай, населенных пунктов Заречного, Шенгельдинского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границы оценочных зон и поправочные коэффициенты к базовым ставкам платы за земельные участки города Капшагай и населенных пунктов Заречного, Шенгельдинского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Капшагайского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от 16 ноября 2021 года № 14-44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города Капшагай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480300" cy="1056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1056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населенных пунктов Заречного, Шенгельдинского сельских округов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411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города Капшагай, населҰнных пунктов Заречного, Шенгельдинского сельских округов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"/>
        <w:gridCol w:w="8999"/>
        <w:gridCol w:w="519"/>
        <w:gridCol w:w="886"/>
        <w:gridCol w:w="11"/>
        <w:gridCol w:w="1020"/>
      </w:tblGrid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 города Капшагай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зоны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кадастровый квартал (3-й микрорайон) ограничен с севера улицей Жамбыла, с востока улицей Д. Кунаева, с юга улицей М. Сидранского, с запада улицей Абая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кадастровый квартал (4-й микрорайон) ограничен с севера улицей Жамбыла, с востока улицей Абая, с юга улицей М. Сидранского, с запада улицей Алматинской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кадастровый квартал (5-й микрорайон) ограничен с севера улицей М. Сидранского, с востока улицей Д. Кунаева, с юга улицей Д. Кунаева, с запада улицей Алматинской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кадастровый квартал (1-й микрорайон) ограничен с севера улицей А. Койшыманова, с востока улицей Д. Кунаева, с юга улицей Жамбыла, с запада улицей Абая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кадастровый квартал (2-й микрорайон) ограничен с севера улицей А.Койшыманова, с востока улицей Абая, с юга улицей Жамбыла, с запада улицей Алматинской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кадастровый квартал ("Ивушка" микрорайон) ограничен с севера улицей М. Соболева, с востока улицей Д. Кунаева, с юга улицей А.Койшыманова, с запада улицей Абая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кадастровый квартал (в границах улиц Абая, С. Сейфуллина, А.Койшыманова, Алматинской) ограничен с севера улицей Абая, с востока улицей С. Сейфуллина, с юга улицей А. Койшыманова, с запада улицей Алматинской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кадастровый квартал ("Гульдер" микрорайон) ограничен с севера улицей Д. Кунаева, с востока "Восточный" микрорайон, с юга автомобильной дорогой и с запада автомобильной дорогой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кадастровый квартал (парковая зона) ограничен с севера улицей Курмангазы, с востока улицей М. Ауезова, с юга улицей Жамбыла, с запада улицей С. Муканова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кадастровый квартал (18-й микрорайон) ограничен с севера улицей М. Фрунзе, с востока улицей С. Муканова, с юга улицей Жамбыла, с запада улицей Д. Кунаева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кадастровый квартал ("Восточный" микрорайон) ограничен с севера улицей Достык, с востока улицей Акжол, с юга автомобильной дорогой, с запада улицей Д. Кунаева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кадастровый квартал ("Спутник" микрорайон) ограничен с севера промышленной зоной, с востока улицей Ботагоз, с юга 20 микрорайон, с запада улицей С. Сейфуллина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кадастровый квартал ("Рауан" микрорайон) ограничен с севера промышленной зоной, с востока Капшагайским водохранилищем, с юга Капшагайским водохранилищем, с запада улицей С.Сейфуллина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кадастровый квартал (19-й микрорайон) ограничен с севера 20-м микрорайон, с востока улицей Ботагоз, с юга улицей М. Соболева, с запада улицей С. Сейфуллина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кадастровый квартал (20-й микрорайон) ограничен с севера "Спутник" микрорайон, с востока улицей Ботагоз, с юга улицей Набережной, с запада улицей С. Сейфуллина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кадастровый квартал ограничен с севера автомобильной дорогой Алматы-Оскемен, с востока улицей Железнодорожная, с юга транспортной развязкой автомобильной дорогой Алматы-Оскемен, с запада Потребительским кооперативом садоводческое общество "Строитель", микрорайонами "Асемтас", "Самал"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кадастровый квартал (в границах незастроенной части севернее улицы Жамбыла) ограничен с севера Капшагайским водохранилищем, с востока Капшагайским водохранилищем, с юга "Рауан" микрорайон, с запада улицей Железнодорожной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 кадастровый квартал (промышленная зона) ограничен с севера железной дорогой, с востока улица С. Сейфуллина, с юга 20-м микрорайон, с запада улицей Алматинской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 кадастровый квартал (промышленная зона) ограничен с севера улица Железнодорожной, с востока Капшагайским водохранилищем, с юга "Рауан" микрорайон, с запада улицей С. Сейфуллина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кадастровый квартал (10-й микрорайон) ограничен с севера 8-м микрорайон, с востока границей зоопарка, с юга границей зоопарка, с запада железной дорогой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кадастровый квартал (8-й микрорайон) ограничен с севера границей зоопарка, с востока границей зоопарка, с юга 10-м микрорайон, с запада железной дорогой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кадастровый квартал (12-й "А" микрорайон) ограничен с севера "Арна" микрорайон, с востока автомобаильной дорогой, с юга границей зоопарка, с запада границей зоопарка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кадастровый квартал (12-й "Б" микрорайон) ограничен с севера "Арна" микрорайон, с востока автомобильной дорогой, с юга границей зоопарка, с запада границей зоопарка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кадастровый квартал ("Арна" микрорайон) ограничен с севера "Восточный" микрорайоном, с востока Капшагайским водохранилищем, с юга микрорайонами 12-м "А" и 12 "Б" , с запада границей зоопарка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кадастровый квартал (Районная Эксплуатационная Часть) ограничен с севера "Ардагер" микрорайон, с востока автомобильной дорогой Алматы-Оскемен, с юга "Асемтас" микрорайон, с запада границей Илийского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кадастровый квартал ("Карлыгаш" микрорайон) ограничен с севера "АсемТас" микрорайон, с востока автомобильной дорогой Алматы-Оскемен, с юга автомобильной дорогой Капшагай-Курты, с запада границей Илийского района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кадастровый квартал (Простое садоводческое товарищество "Энергетик-1") ограничен с севера Потребительским садоводческим кооперативом "Капшагай Алтын-Алма, с востока улицей Железнодорожной, с юга Простым садоводческим товариществом "Заря Востока", с запада Садоводческим товариществом "Бирлесу"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кадастровый квартал (Садоводческое товарищество "Заря" и другие) ограничен с севера Простым садоводческим товариществом "Энергетик-1", с востока улицей Железнодорожной, с юга железной дорогой, с запада промышленной зоной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кадастровый квартал (Садоводческое товарищество "Бирлесу" и другие) ограничен с севера автомобильной дорогой Алматы-Оскемен, с востока Капшагайским водохранилищем, с юга простым Садоводческим товариществом "Энергетик-1", с запада транспортной развязкой автомобаильной дорогой Алматы-Оскемен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 кадастровый квартал (Потребительский кооператив садоводческое общество "Строитель") ограничен с севера "Ардагер" микрорайон, с востока автомобильной дорогой Алматы-Оскемен, с юга "Самал" микрорайон, с запада "Ардагер" микрорайон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кадастровый квартал (Потребительский кооператив садоводческое общество "Строитель") ограничен с севера "Ардагер" микрорайон, с востока автомобильной дорогой Алматы-Оскемен, с юга "Самал" микрорайон, с запада "Ардагер" микрорайон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кадастровый квартал ("Асемтас" микрорайон) ограничен с севера Районной Эксплуатационной Частью, с востока автомобильной дорогой Алматы-Оскемен, с юга автомобильной дорогой Капшагай-Курты, с запада границей Илийского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 кадастровый квартал ("Самал" микрорайон) ограничен с севера Потребительским кооперативом садоводческое общество "Строитель", с востока автомобильной дорогой Алматы-Оскемен, с юга Районной Эксплуатационной Частью, с запада Районной Эксплуатационной Частью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 кадастровый квартал ("Ардагер" микрорайон) ограничен с севера землями Илийского района, с востока автомобильной дорогой Алматы-Оскемен, с юга "Самал" микрорайон, с запада Районной Эксплуатационной Частью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кадастровый квартал (в границах незастроенной части южнее улицы Жамбыла) ограничен с севера Капшагайским водохранилищем, с востока Капшагайским водохранилищем, с юга землями населенных пунктов, с запада 12 "А" микрорайон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004 кадастровый квартал (незастроенная часть) ограничен с севера "Гульдер" микрорайон, с востока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"А", 12 "Б" микрорайон, с юга землями населенного пункта, с запада 8-й, 10-й микрорайон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кадастровый квартал ограничен с севера "Ардагер" микрорайон, с востока "Самал" микрорайон, с юга автомобильной дорогой Алматы-Оскемен, с запада Районной Эксплуатационной Частью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кадастровый квартал (незастроенная часть) ограничен с севера "Ардагер" микрорайон, с востока автомобильной дорогой Алматы-Оскемен, с юга "Асемтас" микрорайон, с запада границей Илийского района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 кадастровый квартал ограничен с севера автомобильной дорогой Капшагай-Курты, с востока автомобильной дорогой Алматы-Оскемен, с юго-запада границами Илийского района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кадастровый квартал ограничен с севера границей Илийского района, с востока автомобильной дорогой Алматы-Оскемен, с юга Потребительским кооперативом садоводческое общество "Строитель", с запада "Ардагер" микрорайон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(незастроенная часть) с севера 12-й "Б" микрорайон, с востока пляжной зоной, с юга землями населенных пунктов, с запада 10-й микрорайон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 сельских населҰнных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 Заречного сельского округа: 231 кадастровый квартал ограничен с севера промышленной зоной "Арна", с востока Капшагайским водохранилищем, с юга речкой Алматинкой, с запада автомобильной дорогой Алматы-Оскемен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Шенгельды Шенгельдинского сельского округа: 255, 256 кадастровые кварталы ограничены с севера Районной Экслутационной Частью, с востока улицей Восточной, с юга запланированной частью новостроек, с запада автомобильной дорогой Алматы-Оскемен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Арна Заречного сельского округа: 233 кадастровый квартал ограничен с севера промышленной зоной Арна, с востока Капшагайским водохранилищем, с юга сельскохозяйственными землями, с запада промышленной зоной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Кербулак Шенгельдинского сельского округа: 258 кадастровый квартал ограничен с севера автомобильной дорогой областного значения, с востока и с юга сельскохозяйственными землями, с запада автомобильной дорогой к 4 насосной станции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Сарыбулак Шенгельдинского сельского округа: 260 кадастровый квартал ограничен с севера автомобильной дорогой областного значения, с востока и с юга сельскохозяйственными землями, с запада автомобильной дорогой к 5 насосной станции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Акозек Шенгельдинского сельского округа: 257 кадастровый квартал ограничен с севера автомобильной дорогой областного значения, с востока и с юга сельскохозяйственными землями, с запада автомобильной дорогой к 5 насосной станции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Коскудык Шенгельдинского сельского округа: 327 кадастровый квартал ограничен с севера железной дорогой, с востока промышленной зоной, с юга и с запада землями запаса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Таскум Шенгельдинского сельского округа: 159 кадастровый квартал ограничен с севера железной дорогой, с востока сельскохозяйственными землями, с юга землями запаса, с запада сельскохозяйственными землями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Боктер Шенгельдинского сельского округа: 273 кадастровый квартал ограничен с севера автомобильной дорогой Алматы-Оскемен, с востока сельскохозяйственными землями, с юга железной дорогой, с запада Капшагайским водохранилищем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Кулантобе Шенгельдинского сельского округа: 329 кадастровый квартал ограничен с севера железной дорогой, с востока сельскохозяйственными землями, с юга сельскохозяйственными землями, с запада автомобильной дорогой Алматы-Оскемен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Шолак Шенгельдинского сельского округа: 254 кадастровый квартал ограничен с севера, с востока, с юга и с запада сельскохозяйственными землями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