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596f" w14:textId="6075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28 декабря 2021 года № 17-63. Зарегистрировано в Министерстве юстиции Республики Казахстан 30 декабря 2021 года № 26275.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Аксуский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9187914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337620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163915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7277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8679102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9243313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217578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263407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45829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272977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272977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263407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45829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55399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Аксуского районного маслихата области Жетісу от 07.11.2022 </w:t>
      </w:r>
      <w:r>
        <w:rPr>
          <w:rFonts w:ascii="Times New Roman"/>
          <w:b w:val="false"/>
          <w:i w:val="false"/>
          <w:color w:val="000000"/>
          <w:sz w:val="28"/>
        </w:rPr>
        <w:t>№ 32-121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объемы бюджетных субвенций, передаваемых из районного бюджета в бюджеты сельских округов в сумме 646 078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сельскому округу 43 365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Арасанскому сельскому округу 32 165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Сырттановскому сельскому округу 34 356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Егинсускому сельскому округу 27 932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Есеболатовскому сельскому округу 33 883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Жаналыкскому сельскому округу 38 320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Жансугуровскому сельскому округу 63 680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Капальскому сельскому округу 46 552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Каракозскому сельскому округу 36 187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Карасускому сельскому округу 43 117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Карачиликскому сельскому округу 40 509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Кошкенталскому сельскому округу 27 368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Кызылагашскому сельскому округу 41 595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Матайскому сельскому округу 48 105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Молалинскому сельскому округу 28 830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Ойтоганскому сельскому округу 29 005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Суыксайскому сельскому округу 31 109 тысяч тенге.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2022 год в сумме 13 977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предусмотрены целевые текущие трансферты бюджетам сельских округов, в том числе на: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Аксуского района.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2021 года № 17-63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районного маслихата области Жетісу от 07.11.2022 </w:t>
      </w:r>
      <w:r>
        <w:rPr>
          <w:rFonts w:ascii="Times New Roman"/>
          <w:b w:val="false"/>
          <w:i w:val="false"/>
          <w:color w:val="ff0000"/>
          <w:sz w:val="28"/>
        </w:rPr>
        <w:t>№ 32-121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 Аксуского районного маслихата от "28" декабря 2021 года № 17-63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8 529 369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7 931 911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 к решению Аксуского районного маслихата от "28" декабря 2021 года № 17-63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8 598 459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7 963 688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7 963 688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