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957f" w14:textId="ab29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Алакольского района Алматинской области от 16 апреля 2021 года № 20. Зарегистрировано Департаментом юстиции Алматинской области 21 апреля 2021 года № 5933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Алакольского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акима Алакольского района "Об утверждении регламента акимата Алакольского района" от 20 августа 2015 года № 13 (зарегистрирован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3437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декабря 2015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государственного учреждения "Аппарат акима Алакольского района" Сатыбалдиева Д. С.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