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834e" w14:textId="8b88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декабря 2021 года № 18-1. Зарегистрировано в Министерстве юстиции Республики Казахстан 28 декабря 2021 года № 26141.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Алакольского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14 525 963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2 840 855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16 851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53 383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11 614 874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17 215 634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10 141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36 756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26 615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- 2 699 812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2 699 812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36 756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26 971 тысяча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2 690 027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области Жетісу от 02.12.2022 </w:t>
      </w:r>
      <w:r>
        <w:rPr>
          <w:rFonts w:ascii="Times New Roman"/>
          <w:b w:val="false"/>
          <w:i w:val="false"/>
          <w:color w:val="00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бюджетных субвенций, передаваемых из районного бюджета в бюджеты города районного значения, села, сельских округов, в сумме 856 048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Ушаральский городской округ 61 838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17 627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26 211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25 015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27 699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37 093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36 132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28 554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35 258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29 307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Токжайлауский сельский округ 37 809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30 013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109 599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Актубекский сельский округ 27 364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Архарлинский сельский округ 29 251 тысяча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Жайпакский сельский округ 32 364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31 282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Ушбулакский сельский округ 35 251 тысяча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Кызылащинский сельский округ 33 190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Сапакский сельский округ 30 968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34 508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Лепсинский сельский округ 39 010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Ынталинский сельский округ 28 977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31 728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2022 год предусмотрены целевые текущие трансферты бюджетам города районного значения, сельских округов в том числе на: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2022 год в сумме 61 750 тысяч тенге.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действие с 1 января 2022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Алакольского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18-1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области Жетісу от 02.12.2022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-2 699 812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Алакольского района от "27" декабря 2021 года № 18-1</w:t>
            </w:r>
          </w:p>
        </w:tc>
      </w:tr>
    </w:tbl>
    <w:bookmarkStart w:name="z7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Алакольского района от "27" декабря 2021 года № 18-1</w:t>
            </w:r>
          </w:p>
        </w:tc>
      </w:tr>
    </w:tbl>
    <w:bookmarkStart w:name="z9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74 192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74 192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