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9741" w14:textId="f599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населенных пунктов Балхашского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26 ноября 2021 года № 10-51. Зарегистрировано в Министерстве юстиции Республики Казахстан 30 ноября 2021 года № 25460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Балхашского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населенных пунктов Балхашского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 10-51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Балхашского района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28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 № 10-51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населенных пунктов Балхашского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155"/>
        <w:gridCol w:w="8123"/>
        <w:gridCol w:w="1911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 оценочных зон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Баканас: 004 кадастровый квартал: ограничена с юга улицей Кутпанбетова, с запада улицей Достык, с севера улицей Сейфуллина, с востока улицей Байшикова.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Баканас: 005 кадастровый квартал: ограничена с юга улицей Кунаева, с запада улицей 70 лет Казахстана, с севера улицей Рыскулова, с востока улицей Байшикова.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Карой: 041 кадастровый квартал: ограничена с севера улицами Нарын и Досболова, с востока улицей Демесинова, с юга улицей З.Быдышева, с запада улицей Х.Каренеева.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Бояулы: 006 кадастровый квартал: ограничена с севера улицей Сарыбайулы Молдакасыма, с востока улицей К.Оразбаева, с юга улицей Нарбайулы Байдилда, с запада улицей Шектибаева.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Акдала: 018 кадастровый квартал: ограничена с севера улицей М.Маметова, с востока улицей Б.Момышулы, с юга улицей Жансугирова, с запада улицей Ы.Алтынсарина.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Акколь: 024 кадастровый квартал: ограничена с севера улицей Мектеп, с востока улицей Или, с юга улицей Арыстанбекова, с запада улицей Орталык.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Береке: 019 кадастровый квартал: ограничена с севера улицей Ардагер, с востока улицей Рыскулова, с юга улицей Ардагер, с запада улицей Момышулы.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Бирлик: 015 кадастровый квартал: ограничена с севера улицей Иманова, с востока улицей Макатаева, с юга улицей Уалиханова, с запада улицей Оразбаева.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Жидели: 037 кадастровый квартал: ограничена с севера улицей Б.Бейсекбаева, с востока улицей Каритогана, с юга улицей Достыка, с запада улицей Н.Несипбаева.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Желтуранга: 063 кадастровый квартал: ограничена с севера улицами Болтирик и Сатимкул Копжасарулы, с востока улицей Бирлик, с юга улицей Балтагула, с запада улицей Кожамкула.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Балатопар: 072 кадастровый квартал: ограничена с севера улицей Есима, с востока улицей Тауелсиздик, с юга улицей Достык, с запада улицей Тлеубаева.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Бакбакты: 012 кадастровый квартал: ограничена с севера улицей Оспанова, с востока улицей Абая, с юга улицей Толе би, с запада улицами Т.Бокина и Едиге батыра.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Миялы: 001 кадастровый квартал: ограничена с севера улицей Жунисбаева, с востока улицей Малайсары, с юга улицей Касымбекова, с запада улицей Ардагер.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 жарма: 023 кадастровый квартал: ограничена с севера улицей Сейфуллина, с востока и с юга улицей Паршина, с запада улицей Алтынсарина.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Кокжиде: 025 кадастровый квартал: ограничена с севера улицей Байгозиева, с востока улицами Муратбаева и Жамбула, с юга улицей Токтасынбаева, с запада улицей Сугирова.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Коктал: 032 кадастровый квартал: ограничена с севера улицей Дуйсенбека, с востока улицей Рыскулова, с юга улицей Амирбая, с запада улицами Молдагулова и Жандосова.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Акжар: 056 кадастровый квартал: ограничена с севера улицей Барибаева, с юга с востока улицей Туйгынбаева, с запада улицами Акжар и Муратбаева.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Куйган: 078 кадастровый квартал: ограничена с севера улицей Кима, с востока улицей Ни Хак Суна, с юга улицей Или, с запада улицей Омарбекова.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Топар: 069 кадастровый квартал: ограничена с севера улицей Набережная, с востока улицей Калабаева, с юга улицей Аманкулова, с запада улицей Болтирик.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Бура: 021 кадастровый квартал: ограничена с севера улицей Кунаева, с востока улицей Сейфуллина, с юга и с запада улицей Жубанова.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Аралтобе: 057 кадастровый квартал: ограничена с севера улицей Сатпаева, с востока улицей Момышулы, с юга улицей Коктем, с запада улицей Бирлик.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Кошкарбай: 037 кадастровый квартал: вдоль улицы Кошкарбая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Караозек: 079 кадастровый квартал: вдоль улицы Бесагаш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Оракты Батыр: 037 кадастровый квартал: вдоль улицы Оракты батыра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Акдала: 073 кадастровый квартал: вдоль улицы Акдала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Аралкум: 040 кадастровый квартал: вдоль улицы Аралкум</w:t>
            </w:r>
          </w:p>
        </w:tc>
        <w:tc>
          <w:tcPr>
            <w:tcW w:w="1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Каскаогиз: 063 кадастровый квартал: вдоль улицы Каскаогиз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Коскумбез: 030 кадастровый квартал: вдоль улицы Коскумбез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Архар: 039 кадастровый квартал: вдоль улицы Архар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