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b482a5" w14:textId="6b482a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бюджетах сельских округов Жамбылского района на 2021-2023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Жамбылского районного маслихата Алматинской области от 11 января 2021 года № 82-366. Зарегистрировано Департаментом юстиции Алматинской области 19 января 2021 года № 5869.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ff0000"/>
          <w:sz w:val="28"/>
        </w:rPr>
        <w:t>
      Сноска. Вводится в действие с 01.01.2021 в соответствии с пунктом 3 настоящего решения.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c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Жамбылский районный маслихат РЕШИЛ: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Айдарлинского сельского округа на 2021-2023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2021 год в следующих объемах: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26 572 тысячи тенге, в том числе: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2 526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24 046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27 362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(-)790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бюджета790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790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 в редакции решения Жамбылского районного маслихата Алматинской области от 02.12.2021 </w:t>
      </w:r>
      <w:r>
        <w:rPr>
          <w:rFonts w:ascii="Times New Roman"/>
          <w:b w:val="false"/>
          <w:i w:val="false"/>
          <w:color w:val="000000"/>
          <w:sz w:val="28"/>
        </w:rPr>
        <w:t>№ 13-74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бюджет Аккайнарского сельского округа на 2021-2023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2021 год в следующих объемах:</w:t>
      </w:r>
    </w:p>
    <w:bookmarkEnd w:id="4"/>
    <w:bookmarkStart w:name="z2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33 923 тысячи тенге: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7 469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26 454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38 592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4 669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4 669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4 669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в редакции решения Жамбылского районного маслихата Алматинской области от 02.12.2021 </w:t>
      </w:r>
      <w:r>
        <w:rPr>
          <w:rFonts w:ascii="Times New Roman"/>
          <w:b w:val="false"/>
          <w:i w:val="false"/>
          <w:color w:val="000000"/>
          <w:sz w:val="28"/>
        </w:rPr>
        <w:t>№ 13-74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Утвердить бюджет Аксенгирского сельского округа на 2021-2023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2021 год в следующих объемах:</w:t>
      </w:r>
    </w:p>
    <w:bookmarkEnd w:id="6"/>
    <w:bookmarkStart w:name="z4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39 481 тысяча тенге, в том числе: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9 096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30 385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40 526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1 045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1 045 тысячтенге,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1 045 тысячтенге.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3 в редакции решения Жамбылского районного маслихата Алматинской области от 02.12.2021 </w:t>
      </w:r>
      <w:r>
        <w:rPr>
          <w:rFonts w:ascii="Times New Roman"/>
          <w:b w:val="false"/>
          <w:i w:val="false"/>
          <w:color w:val="000000"/>
          <w:sz w:val="28"/>
        </w:rPr>
        <w:t>№ 13-74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Утвердить бюджет Актерекского сельского округа на 2021-2023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2021 год в следующих объемах:</w:t>
      </w:r>
    </w:p>
    <w:bookmarkEnd w:id="8"/>
    <w:bookmarkStart w:name="z6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38 997 тысяч тенге: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7 641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31 356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39 926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929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929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929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в редакции решения Жамбылского районного маслихата Алматинской области от 02.12.2021 </w:t>
      </w:r>
      <w:r>
        <w:rPr>
          <w:rFonts w:ascii="Times New Roman"/>
          <w:b w:val="false"/>
          <w:i w:val="false"/>
          <w:color w:val="000000"/>
          <w:sz w:val="28"/>
        </w:rPr>
        <w:t>№ 13-74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Утвердить бюджет Бериктасского сельского округа на 2021-2023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2021 год в следующих объемах:</w:t>
      </w:r>
    </w:p>
    <w:bookmarkEnd w:id="10"/>
    <w:bookmarkStart w:name="z8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38 273 тысячи тенге: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6 171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32 102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39 362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1 089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финансирование дефицита (использование профицита) бюджета 1 089 тысячтенге,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1 089 тысячтенге.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в редакции решения Жамбылского районного маслихата Алматинской области от 02.12.2021 </w:t>
      </w:r>
      <w:r>
        <w:rPr>
          <w:rFonts w:ascii="Times New Roman"/>
          <w:b w:val="false"/>
          <w:i w:val="false"/>
          <w:color w:val="000000"/>
          <w:sz w:val="28"/>
        </w:rPr>
        <w:t>№ 13-74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Утвердить бюджет Бозойского сельского округа на 2021-2023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2021 год в следующих объемах:</w:t>
      </w:r>
    </w:p>
    <w:bookmarkEnd w:id="12"/>
    <w:bookmarkStart w:name="z10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37 247 тысяч тенге, в том числе: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1 939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35 308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38 490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1 243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1 243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1 243 тысячи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6 в редакции решения Жамбылского районного маслихата Алматинской области от 02.12.2021 </w:t>
      </w:r>
      <w:r>
        <w:rPr>
          <w:rFonts w:ascii="Times New Roman"/>
          <w:b w:val="false"/>
          <w:i w:val="false"/>
          <w:color w:val="000000"/>
          <w:sz w:val="28"/>
        </w:rPr>
        <w:t>№ 13-74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Утвердить бюджет Дегересского сельского округа на 2021-2023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2021 год в следующих объемах:</w:t>
      </w:r>
    </w:p>
    <w:bookmarkEnd w:id="14"/>
    <w:bookmarkStart w:name="z1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35 880 тысяч тенге: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12 988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22 892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37 780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1 900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1 900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1 900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в редакции решения Жамбылского районного маслихата Алматинской области от 02.12.2021 </w:t>
      </w:r>
      <w:r>
        <w:rPr>
          <w:rFonts w:ascii="Times New Roman"/>
          <w:b w:val="false"/>
          <w:i w:val="false"/>
          <w:color w:val="000000"/>
          <w:sz w:val="28"/>
        </w:rPr>
        <w:t>№ 13-74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Утвердить бюджет Жамбылского сельского округа на 2021-2023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2021 год в следующих объемах:</w:t>
      </w:r>
    </w:p>
    <w:bookmarkEnd w:id="16"/>
    <w:bookmarkStart w:name="z13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46 158 тысяч тенге, в том числе: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14 741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31 417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49 441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3 283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3 283 тысячитенге,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3 283 тысячи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8 в редакции решения Жамбылского районного маслихата Алматинской области от 02.12.2021 </w:t>
      </w:r>
      <w:r>
        <w:rPr>
          <w:rFonts w:ascii="Times New Roman"/>
          <w:b w:val="false"/>
          <w:i w:val="false"/>
          <w:color w:val="000000"/>
          <w:sz w:val="28"/>
        </w:rPr>
        <w:t>№ 13-74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Утвердить бюджет Каракастекского сельского округа на 2021-2023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2021 год в следующих объемах:</w:t>
      </w:r>
    </w:p>
    <w:bookmarkEnd w:id="18"/>
    <w:bookmarkStart w:name="z15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52 985 тысяч тенге, в том числе: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13 488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35 497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55 047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2 062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2 062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2 062 тысячи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9 в редакции решения Жамбылского районного маслихата Алматинской области от 02.12.2021 </w:t>
      </w:r>
      <w:r>
        <w:rPr>
          <w:rFonts w:ascii="Times New Roman"/>
          <w:b w:val="false"/>
          <w:i w:val="false"/>
          <w:color w:val="000000"/>
          <w:sz w:val="28"/>
        </w:rPr>
        <w:t>№ 13-74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Утвердить бюджет Карасуского сельского округа на 2021-2023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2021 год в следующих объемах:</w:t>
      </w:r>
    </w:p>
    <w:bookmarkEnd w:id="20"/>
    <w:bookmarkStart w:name="z17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171 928 тысяч тенге, в том числе:</w:t>
      </w:r>
    </w:p>
    <w:bookmarkEnd w:id="21"/>
    <w:bookmarkStart w:name="z17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29 263 тысячи тенге;</w:t>
      </w:r>
    </w:p>
    <w:bookmarkEnd w:id="22"/>
    <w:bookmarkStart w:name="z17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23"/>
    <w:bookmarkStart w:name="z17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24"/>
    <w:bookmarkStart w:name="z17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142 665 тысяч тенге;</w:t>
      </w:r>
    </w:p>
    <w:bookmarkEnd w:id="25"/>
    <w:bookmarkStart w:name="z17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179 002 тысячи тенге;</w:t>
      </w:r>
    </w:p>
    <w:bookmarkEnd w:id="26"/>
    <w:bookmarkStart w:name="z17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27"/>
    <w:bookmarkStart w:name="z18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28"/>
    <w:bookmarkStart w:name="z18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29"/>
    <w:bookmarkStart w:name="z18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тенге, в том числе:</w:t>
      </w:r>
    </w:p>
    <w:bookmarkEnd w:id="30"/>
    <w:bookmarkStart w:name="z18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31"/>
    <w:bookmarkStart w:name="z18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32"/>
    <w:bookmarkStart w:name="z18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7 074 тысячи тенге;</w:t>
      </w:r>
    </w:p>
    <w:bookmarkEnd w:id="33"/>
    <w:bookmarkStart w:name="z18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бюджета7 074 тысячитенге, в том числе:</w:t>
      </w:r>
    </w:p>
    <w:bookmarkEnd w:id="34"/>
    <w:bookmarkStart w:name="z18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35"/>
    <w:bookmarkStart w:name="z18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7 074 тысячи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10 в редакции решения Жамбылского районного маслихата Алматинской области от 02.12.2021 </w:t>
      </w:r>
      <w:r>
        <w:rPr>
          <w:rFonts w:ascii="Times New Roman"/>
          <w:b w:val="false"/>
          <w:i w:val="false"/>
          <w:color w:val="000000"/>
          <w:sz w:val="28"/>
        </w:rPr>
        <w:t>№ 13-74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Утвердить бюджет Каргалинского сельского округа на 2021-2023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2021 год в следующих объемах:</w:t>
      </w:r>
    </w:p>
    <w:bookmarkEnd w:id="37"/>
    <w:bookmarkStart w:name="z19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114 321 тысяча тенге:</w:t>
      </w:r>
    </w:p>
    <w:bookmarkEnd w:id="38"/>
    <w:bookmarkStart w:name="z192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94 279 тысяч тенге;</w:t>
      </w:r>
    </w:p>
    <w:bookmarkEnd w:id="39"/>
    <w:bookmarkStart w:name="z193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40"/>
    <w:bookmarkStart w:name="z194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41"/>
    <w:bookmarkStart w:name="z195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20 042 тысячи тенге;</w:t>
      </w:r>
    </w:p>
    <w:bookmarkEnd w:id="42"/>
    <w:bookmarkStart w:name="z196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125 981 тысяча тенге;</w:t>
      </w:r>
    </w:p>
    <w:bookmarkEnd w:id="43"/>
    <w:bookmarkStart w:name="z197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тенге:</w:t>
      </w:r>
    </w:p>
    <w:bookmarkEnd w:id="44"/>
    <w:bookmarkStart w:name="z198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45"/>
    <w:bookmarkStart w:name="z199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46"/>
    <w:bookmarkStart w:name="z200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тенге:</w:t>
      </w:r>
    </w:p>
    <w:bookmarkEnd w:id="47"/>
    <w:bookmarkStart w:name="z201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48"/>
    <w:bookmarkStart w:name="z202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49"/>
    <w:bookmarkStart w:name="z203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(-)11 660 тысяч тенге;</w:t>
      </w:r>
    </w:p>
    <w:bookmarkEnd w:id="50"/>
    <w:bookmarkStart w:name="z204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11 660 тысяч тенге, в том числе:</w:t>
      </w:r>
    </w:p>
    <w:bookmarkEnd w:id="51"/>
    <w:bookmarkStart w:name="z205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52"/>
    <w:bookmarkStart w:name="z206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11 660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11 в редакции решения Жамбылского районного маслихата Алматинской области от 02.12.2021 </w:t>
      </w:r>
      <w:r>
        <w:rPr>
          <w:rFonts w:ascii="Times New Roman"/>
          <w:b w:val="false"/>
          <w:i w:val="false"/>
          <w:color w:val="000000"/>
          <w:sz w:val="28"/>
        </w:rPr>
        <w:t>№ 13-74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7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Утвердить бюджет Матибулакского сельского округа на 2021-2023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2021 год в следующих объемах:</w:t>
      </w:r>
    </w:p>
    <w:bookmarkEnd w:id="54"/>
    <w:bookmarkStart w:name="z208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32 941 тысяча тенге, в том числе:</w:t>
      </w:r>
    </w:p>
    <w:bookmarkEnd w:id="55"/>
    <w:bookmarkStart w:name="z210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10 181 тысяча тенге;</w:t>
      </w:r>
    </w:p>
    <w:bookmarkEnd w:id="56"/>
    <w:bookmarkStart w:name="z211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57"/>
    <w:bookmarkStart w:name="z212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58"/>
    <w:bookmarkStart w:name="z213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22 760 тысяч тенге;</w:t>
      </w:r>
    </w:p>
    <w:bookmarkEnd w:id="59"/>
    <w:bookmarkStart w:name="z214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34 535 тысяч тенге;</w:t>
      </w:r>
    </w:p>
    <w:bookmarkEnd w:id="60"/>
    <w:bookmarkStart w:name="z215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61"/>
    <w:bookmarkStart w:name="z216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62"/>
    <w:bookmarkStart w:name="z217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63"/>
    <w:bookmarkStart w:name="z218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тенге, в том числе:</w:t>
      </w:r>
    </w:p>
    <w:bookmarkEnd w:id="64"/>
    <w:bookmarkStart w:name="z219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65"/>
    <w:bookmarkStart w:name="z220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66"/>
    <w:bookmarkStart w:name="z221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1 594 тысячи тенге;</w:t>
      </w:r>
    </w:p>
    <w:bookmarkEnd w:id="67"/>
    <w:bookmarkStart w:name="z222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1 594 тысячи тенге, в том числе:</w:t>
      </w:r>
    </w:p>
    <w:bookmarkEnd w:id="68"/>
    <w:bookmarkStart w:name="z223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69"/>
    <w:bookmarkStart w:name="z224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1 594 тысячи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12 в редакции решения Жамбылского районного маслихата Алматинской области от 02.12.2021 </w:t>
      </w:r>
      <w:r>
        <w:rPr>
          <w:rFonts w:ascii="Times New Roman"/>
          <w:b w:val="false"/>
          <w:i w:val="false"/>
          <w:color w:val="000000"/>
          <w:sz w:val="28"/>
        </w:rPr>
        <w:t>№ 13-74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5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Утвердить бюджет Мынбаевского сельского округа на 2021-2023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2021 год в следующих объемах:</w:t>
      </w:r>
    </w:p>
    <w:bookmarkEnd w:id="71"/>
    <w:bookmarkStart w:name="z226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44 115 тысяч тенге, в том числе:</w:t>
      </w:r>
    </w:p>
    <w:bookmarkEnd w:id="72"/>
    <w:bookmarkStart w:name="z228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18 719 тысяч тенге;</w:t>
      </w:r>
    </w:p>
    <w:bookmarkEnd w:id="73"/>
    <w:bookmarkStart w:name="z229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74"/>
    <w:bookmarkStart w:name="z230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75"/>
    <w:bookmarkStart w:name="z231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25 396 тысяч тенге;</w:t>
      </w:r>
    </w:p>
    <w:bookmarkEnd w:id="76"/>
    <w:bookmarkStart w:name="z232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48 374 тысяч тенге;</w:t>
      </w:r>
    </w:p>
    <w:bookmarkEnd w:id="77"/>
    <w:bookmarkStart w:name="z233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78"/>
    <w:bookmarkStart w:name="z234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79"/>
    <w:bookmarkStart w:name="z235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80"/>
    <w:bookmarkStart w:name="z236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тенге, в том числе:</w:t>
      </w:r>
    </w:p>
    <w:bookmarkEnd w:id="81"/>
    <w:bookmarkStart w:name="z237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82"/>
    <w:bookmarkStart w:name="z238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83"/>
    <w:bookmarkStart w:name="z239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4 259 тысяч тенге;</w:t>
      </w:r>
    </w:p>
    <w:bookmarkEnd w:id="84"/>
    <w:bookmarkStart w:name="z240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4 259 тысячтенге, в том числе:</w:t>
      </w:r>
    </w:p>
    <w:bookmarkEnd w:id="85"/>
    <w:bookmarkStart w:name="z241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86"/>
    <w:bookmarkStart w:name="z242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4 259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13 в редакции решения Жамбылского районного маслихата Алматинской области от 02.12.2021 </w:t>
      </w:r>
      <w:r>
        <w:rPr>
          <w:rFonts w:ascii="Times New Roman"/>
          <w:b w:val="false"/>
          <w:i w:val="false"/>
          <w:color w:val="000000"/>
          <w:sz w:val="28"/>
        </w:rPr>
        <w:t>№ 13-74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3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Утвердить бюджет Самсинского сельского округа на 2021-2023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40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2021 год в следующих объемах:</w:t>
      </w:r>
    </w:p>
    <w:bookmarkEnd w:id="88"/>
    <w:bookmarkStart w:name="z244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35 415 тысяч тенге, в том числе:</w:t>
      </w:r>
    </w:p>
    <w:bookmarkEnd w:id="89"/>
    <w:bookmarkStart w:name="z246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10 559 тысяч тенге;</w:t>
      </w:r>
    </w:p>
    <w:bookmarkEnd w:id="90"/>
    <w:bookmarkStart w:name="z247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91"/>
    <w:bookmarkStart w:name="z248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92"/>
    <w:bookmarkStart w:name="z249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24 856 тысяч тенге;</w:t>
      </w:r>
    </w:p>
    <w:bookmarkEnd w:id="93"/>
    <w:bookmarkStart w:name="z250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35 965 тысяч тенге;</w:t>
      </w:r>
    </w:p>
    <w:bookmarkEnd w:id="94"/>
    <w:bookmarkStart w:name="z251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95"/>
    <w:bookmarkStart w:name="z252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96"/>
    <w:bookmarkStart w:name="z253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97"/>
    <w:bookmarkStart w:name="z254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тенге, в том числе:</w:t>
      </w:r>
    </w:p>
    <w:bookmarkEnd w:id="98"/>
    <w:bookmarkStart w:name="z255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99"/>
    <w:bookmarkStart w:name="z256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100"/>
    <w:bookmarkStart w:name="z257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550 тысяч тенге;</w:t>
      </w:r>
    </w:p>
    <w:bookmarkEnd w:id="101"/>
    <w:bookmarkStart w:name="z258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550 тысяч тенге, в том числе:</w:t>
      </w:r>
    </w:p>
    <w:bookmarkEnd w:id="102"/>
    <w:bookmarkStart w:name="z259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103"/>
    <w:bookmarkStart w:name="z260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550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14 в редакции решения Жамбылского районного маслихата Алматинской области от 02.12.2021 </w:t>
      </w:r>
      <w:r>
        <w:rPr>
          <w:rFonts w:ascii="Times New Roman"/>
          <w:b w:val="false"/>
          <w:i w:val="false"/>
          <w:color w:val="000000"/>
          <w:sz w:val="28"/>
        </w:rPr>
        <w:t>№ 13-74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61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Утвердить бюджет Сарытаукумского сельского округа на 2021-2023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43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2021 год в следующих объемах:</w:t>
      </w:r>
    </w:p>
    <w:bookmarkEnd w:id="105"/>
    <w:bookmarkStart w:name="z262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26 210 тысяч тенге, в том числе:</w:t>
      </w:r>
    </w:p>
    <w:bookmarkEnd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916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25 294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26 945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735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735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735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15 в редакции решения Жамбылского районного маслихата Алматинской области от 02.12.2021 </w:t>
      </w:r>
      <w:r>
        <w:rPr>
          <w:rFonts w:ascii="Times New Roman"/>
          <w:b w:val="false"/>
          <w:i w:val="false"/>
          <w:color w:val="000000"/>
          <w:sz w:val="28"/>
        </w:rPr>
        <w:t>№ 13-74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9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Утвердить бюджет Талапского сельского округа на 2021-2023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46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2021 год в следующих объемах:</w:t>
      </w:r>
    </w:p>
    <w:bookmarkEnd w:id="107"/>
    <w:bookmarkStart w:name="z280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60 635 тысяч тенге, в том числе:</w:t>
      </w:r>
    </w:p>
    <w:bookmarkEnd w:id="108"/>
    <w:bookmarkStart w:name="z282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7 974 тысячи тенге;</w:t>
      </w:r>
    </w:p>
    <w:bookmarkEnd w:id="109"/>
    <w:bookmarkStart w:name="z283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110"/>
    <w:bookmarkStart w:name="z284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111"/>
    <w:bookmarkStart w:name="z285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52 661 тысяча тенге;</w:t>
      </w:r>
    </w:p>
    <w:bookmarkEnd w:id="112"/>
    <w:bookmarkStart w:name="z286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61 273 тысячи тенге;</w:t>
      </w:r>
    </w:p>
    <w:bookmarkEnd w:id="113"/>
    <w:bookmarkStart w:name="z287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114"/>
    <w:bookmarkStart w:name="z288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115"/>
    <w:bookmarkStart w:name="z289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16"/>
    <w:bookmarkStart w:name="z290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тенге, в том числе:</w:t>
      </w:r>
    </w:p>
    <w:bookmarkEnd w:id="117"/>
    <w:bookmarkStart w:name="z291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118"/>
    <w:bookmarkStart w:name="z292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119"/>
    <w:bookmarkStart w:name="z293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638 тысяч тенге;</w:t>
      </w:r>
    </w:p>
    <w:bookmarkEnd w:id="120"/>
    <w:bookmarkStart w:name="z294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638 тысячтенге, в том числе:</w:t>
      </w:r>
    </w:p>
    <w:bookmarkEnd w:id="121"/>
    <w:bookmarkStart w:name="z295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122"/>
    <w:bookmarkStart w:name="z296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638 тысячтенге.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16 в редакции решения Жамбылского районного маслихата Алматинской области от 02.12.2021 </w:t>
      </w:r>
      <w:r>
        <w:rPr>
          <w:rFonts w:ascii="Times New Roman"/>
          <w:b w:val="false"/>
          <w:i w:val="false"/>
          <w:color w:val="000000"/>
          <w:sz w:val="28"/>
        </w:rPr>
        <w:t>№ 13-74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97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Утвердить бюджет Таранского сельского округа на 2021-2023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49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2021 год в следующих объемах:</w:t>
      </w:r>
    </w:p>
    <w:bookmarkEnd w:id="124"/>
    <w:bookmarkStart w:name="z298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42 227 тысяч тенге:</w:t>
      </w:r>
    </w:p>
    <w:bookmarkEnd w:id="125"/>
    <w:bookmarkStart w:name="z300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8 783 тысячи тенге;</w:t>
      </w:r>
    </w:p>
    <w:bookmarkEnd w:id="126"/>
    <w:bookmarkStart w:name="z301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127"/>
    <w:bookmarkStart w:name="z302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128"/>
    <w:bookmarkStart w:name="z303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33 444 тысячи тенге;</w:t>
      </w:r>
    </w:p>
    <w:bookmarkEnd w:id="129"/>
    <w:bookmarkStart w:name="z304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42 944 тысячи тенге;</w:t>
      </w:r>
    </w:p>
    <w:bookmarkEnd w:id="130"/>
    <w:bookmarkStart w:name="z305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тенге:</w:t>
      </w:r>
    </w:p>
    <w:bookmarkEnd w:id="131"/>
    <w:bookmarkStart w:name="z306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132"/>
    <w:bookmarkStart w:name="z307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33"/>
    <w:bookmarkStart w:name="z308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тенге:</w:t>
      </w:r>
    </w:p>
    <w:bookmarkEnd w:id="134"/>
    <w:bookmarkStart w:name="z309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135"/>
    <w:bookmarkStart w:name="z310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136"/>
    <w:bookmarkStart w:name="z311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717 тысяч тенге;</w:t>
      </w:r>
    </w:p>
    <w:bookmarkEnd w:id="137"/>
    <w:bookmarkStart w:name="z312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717 тысяч тенге, в том числе:</w:t>
      </w:r>
    </w:p>
    <w:bookmarkEnd w:id="138"/>
    <w:bookmarkStart w:name="z313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139"/>
    <w:bookmarkStart w:name="z314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717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17 в редакции решения Жамбылского районного маслихата Алматинской области от 02.12.2021 </w:t>
      </w:r>
      <w:r>
        <w:rPr>
          <w:rFonts w:ascii="Times New Roman"/>
          <w:b w:val="false"/>
          <w:i w:val="false"/>
          <w:color w:val="000000"/>
          <w:sz w:val="28"/>
        </w:rPr>
        <w:t>№ 13-74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15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Утвердить бюджет Темиржолского сельского округа на 2021-2023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52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2021 год в следующих объемах:</w:t>
      </w:r>
    </w:p>
    <w:bookmarkEnd w:id="141"/>
    <w:bookmarkStart w:name="z316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58 146 тысяч тенге:</w:t>
      </w:r>
    </w:p>
    <w:bookmarkEnd w:id="142"/>
    <w:bookmarkStart w:name="z318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16 186 тысяч тенге;</w:t>
      </w:r>
    </w:p>
    <w:bookmarkEnd w:id="143"/>
    <w:bookmarkStart w:name="z319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144"/>
    <w:bookmarkStart w:name="z320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145"/>
    <w:bookmarkStart w:name="z321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41 960 тысяч тенге;</w:t>
      </w:r>
    </w:p>
    <w:bookmarkEnd w:id="146"/>
    <w:bookmarkStart w:name="z322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62 099 тысяч тенге;</w:t>
      </w:r>
    </w:p>
    <w:bookmarkEnd w:id="147"/>
    <w:bookmarkStart w:name="z323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тенге:</w:t>
      </w:r>
    </w:p>
    <w:bookmarkEnd w:id="148"/>
    <w:bookmarkStart w:name="z324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149"/>
    <w:bookmarkStart w:name="z325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50"/>
    <w:bookmarkStart w:name="z326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тенге:</w:t>
      </w:r>
    </w:p>
    <w:bookmarkEnd w:id="151"/>
    <w:bookmarkStart w:name="z327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152"/>
    <w:bookmarkStart w:name="z328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153"/>
    <w:bookmarkStart w:name="z329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3 953 тысячи тенге;</w:t>
      </w:r>
    </w:p>
    <w:bookmarkEnd w:id="154"/>
    <w:bookmarkStart w:name="z330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3 953 тысячи тенге, в том числе:</w:t>
      </w:r>
    </w:p>
    <w:bookmarkEnd w:id="155"/>
    <w:bookmarkStart w:name="z331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156"/>
    <w:bookmarkStart w:name="z332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3 953 тысячитенге.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18 в редакции решения Жамбылского районного маслихата Алматинской области от 02.12.2021 </w:t>
      </w:r>
      <w:r>
        <w:rPr>
          <w:rFonts w:ascii="Times New Roman"/>
          <w:b w:val="false"/>
          <w:i w:val="false"/>
          <w:color w:val="000000"/>
          <w:sz w:val="28"/>
        </w:rPr>
        <w:t>№ 13-74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33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Утвердить бюджет Узынагашского сельского округа на 2021-2023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55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2021 год в следующих объемах:</w:t>
      </w:r>
    </w:p>
    <w:bookmarkEnd w:id="158"/>
    <w:bookmarkStart w:name="z334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261 217 тысяч тенге:</w:t>
      </w:r>
    </w:p>
    <w:bookmarkEnd w:id="159"/>
    <w:bookmarkStart w:name="z336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218 728 тысяч тенге;</w:t>
      </w:r>
    </w:p>
    <w:bookmarkEnd w:id="160"/>
    <w:bookmarkStart w:name="z337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161"/>
    <w:bookmarkStart w:name="z338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162"/>
    <w:bookmarkStart w:name="z339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42 489 тысяч тенге;</w:t>
      </w:r>
    </w:p>
    <w:bookmarkEnd w:id="163"/>
    <w:bookmarkStart w:name="z340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302 325 тысяч тенге;</w:t>
      </w:r>
    </w:p>
    <w:bookmarkEnd w:id="164"/>
    <w:bookmarkStart w:name="z341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тенге:</w:t>
      </w:r>
    </w:p>
    <w:bookmarkEnd w:id="165"/>
    <w:bookmarkStart w:name="z342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166"/>
    <w:bookmarkStart w:name="z343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67"/>
    <w:bookmarkStart w:name="z344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тенге:</w:t>
      </w:r>
    </w:p>
    <w:bookmarkEnd w:id="168"/>
    <w:bookmarkStart w:name="z345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169"/>
    <w:bookmarkStart w:name="z346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170"/>
    <w:bookmarkStart w:name="z347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41 108 тысяч тенге;</w:t>
      </w:r>
    </w:p>
    <w:bookmarkEnd w:id="171"/>
    <w:bookmarkStart w:name="z348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41 108 тысяч тенге, в том числе:</w:t>
      </w:r>
    </w:p>
    <w:bookmarkEnd w:id="172"/>
    <w:bookmarkStart w:name="z349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173"/>
    <w:bookmarkStart w:name="z350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41 108 тысячтенге.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19 в редакции решения Жамбылского районного маслихата Алматинской области от 02.12.2021 </w:t>
      </w:r>
      <w:r>
        <w:rPr>
          <w:rFonts w:ascii="Times New Roman"/>
          <w:b w:val="false"/>
          <w:i w:val="false"/>
          <w:color w:val="000000"/>
          <w:sz w:val="28"/>
        </w:rPr>
        <w:t>№ 13-74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51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Утвердить бюджет Ульгилинского сельского округа на 2021-2023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58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2021 год в следующих объемах:</w:t>
      </w:r>
    </w:p>
    <w:bookmarkEnd w:id="175"/>
    <w:bookmarkStart w:name="z352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28 216 тысяч тенге, в том числе:</w:t>
      </w:r>
    </w:p>
    <w:bookmarkEnd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2 087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26 129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29 644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1 428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1 428 тысячтенге,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1 428 тысячтенге.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20 в редакции решения Жамбылского районного маслихата Алматинской области от 02.12.2021 </w:t>
      </w:r>
      <w:r>
        <w:rPr>
          <w:rFonts w:ascii="Times New Roman"/>
          <w:b w:val="false"/>
          <w:i w:val="false"/>
          <w:color w:val="000000"/>
          <w:sz w:val="28"/>
        </w:rPr>
        <w:t>№ 13-74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69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Утвердить бюджет Улькенского сельского округа на 2021-2023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61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2021 год в следующих объемах:</w:t>
      </w:r>
    </w:p>
    <w:bookmarkEnd w:id="177"/>
    <w:bookmarkStart w:name="z370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59 584 тысячи тенге, в том числе:</w:t>
      </w:r>
    </w:p>
    <w:bookmarkEnd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8 137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51 447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61 804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2 220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2 220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2 220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21 в редакции решения Жамбылского районного маслихата Алматинской области от 02.12.2021 </w:t>
      </w:r>
      <w:r>
        <w:rPr>
          <w:rFonts w:ascii="Times New Roman"/>
          <w:b w:val="false"/>
          <w:i w:val="false"/>
          <w:color w:val="000000"/>
          <w:sz w:val="28"/>
        </w:rPr>
        <w:t>№ 13-74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87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Утвердить бюджет Унгуртасского сельского округа на 2021-2023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64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65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2021 год в следующих объемах:</w:t>
      </w:r>
    </w:p>
    <w:bookmarkEnd w:id="179"/>
    <w:bookmarkStart w:name="z388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36 497 тысяч тенге:</w:t>
      </w:r>
    </w:p>
    <w:bookmarkEnd w:id="180"/>
    <w:bookmarkStart w:name="z390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11 628 тысяч тенге;</w:t>
      </w:r>
    </w:p>
    <w:bookmarkEnd w:id="181"/>
    <w:bookmarkStart w:name="z391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182"/>
    <w:bookmarkStart w:name="z392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183"/>
    <w:bookmarkStart w:name="z393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24 869 тысяч тенге;</w:t>
      </w:r>
    </w:p>
    <w:bookmarkEnd w:id="184"/>
    <w:bookmarkStart w:name="z394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41 533 тысяч тенге;</w:t>
      </w:r>
    </w:p>
    <w:bookmarkEnd w:id="185"/>
    <w:bookmarkStart w:name="z395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тенге:</w:t>
      </w:r>
    </w:p>
    <w:bookmarkEnd w:id="186"/>
    <w:bookmarkStart w:name="z396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187"/>
    <w:bookmarkStart w:name="z397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88"/>
    <w:bookmarkStart w:name="z398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тенге:</w:t>
      </w:r>
    </w:p>
    <w:bookmarkEnd w:id="189"/>
    <w:bookmarkStart w:name="z399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190"/>
    <w:bookmarkStart w:name="z400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191"/>
    <w:bookmarkStart w:name="z401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5 036 тысяч тенге;</w:t>
      </w:r>
    </w:p>
    <w:bookmarkEnd w:id="192"/>
    <w:bookmarkStart w:name="z402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5 036 тысяч тенге, в том числе:</w:t>
      </w:r>
    </w:p>
    <w:bookmarkEnd w:id="193"/>
    <w:bookmarkStart w:name="z403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194"/>
    <w:bookmarkStart w:name="z404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5 036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22 в редакции решения Жамбылского районного маслихата Алматинской области от 02.12.2021 </w:t>
      </w:r>
      <w:r>
        <w:rPr>
          <w:rFonts w:ascii="Times New Roman"/>
          <w:b w:val="false"/>
          <w:i w:val="false"/>
          <w:color w:val="000000"/>
          <w:sz w:val="28"/>
        </w:rPr>
        <w:t>№ 13-74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05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Утвердить бюджет Шиенского сельского округа на 2021-2023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67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2021 год в следующих объемах:</w:t>
      </w:r>
    </w:p>
    <w:bookmarkEnd w:id="196"/>
    <w:bookmarkStart w:name="z406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30 509 тысяч тенге:</w:t>
      </w:r>
    </w:p>
    <w:bookmarkEnd w:id="197"/>
    <w:bookmarkStart w:name="z408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8 621 тысяча тенге;</w:t>
      </w:r>
    </w:p>
    <w:bookmarkEnd w:id="198"/>
    <w:bookmarkStart w:name="z409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199"/>
    <w:bookmarkStart w:name="z410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200"/>
    <w:bookmarkStart w:name="z411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21 888 тысяч тенге;</w:t>
      </w:r>
    </w:p>
    <w:bookmarkEnd w:id="201"/>
    <w:bookmarkStart w:name="z412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32 805 тысяч тенге;</w:t>
      </w:r>
    </w:p>
    <w:bookmarkEnd w:id="202"/>
    <w:bookmarkStart w:name="z413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тенге:</w:t>
      </w:r>
    </w:p>
    <w:bookmarkEnd w:id="203"/>
    <w:bookmarkStart w:name="z414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204"/>
    <w:bookmarkStart w:name="z415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205"/>
    <w:bookmarkStart w:name="z416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тенге:</w:t>
      </w:r>
    </w:p>
    <w:bookmarkEnd w:id="206"/>
    <w:bookmarkStart w:name="z417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207"/>
    <w:bookmarkStart w:name="z418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208"/>
    <w:bookmarkStart w:name="z419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2 296 тысяч тенге;</w:t>
      </w:r>
    </w:p>
    <w:bookmarkEnd w:id="209"/>
    <w:bookmarkStart w:name="z420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2 296 тысяч тенге, в том числе:</w:t>
      </w:r>
    </w:p>
    <w:bookmarkEnd w:id="210"/>
    <w:bookmarkStart w:name="z421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211"/>
    <w:bookmarkStart w:name="z422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2 296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23 в редакции решения Жамбылского районного маслихата Алматинской области от 02.12.2021 </w:t>
      </w:r>
      <w:r>
        <w:rPr>
          <w:rFonts w:ascii="Times New Roman"/>
          <w:b w:val="false"/>
          <w:i w:val="false"/>
          <w:color w:val="000000"/>
          <w:sz w:val="28"/>
        </w:rPr>
        <w:t>№ 13-74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23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24. Утвердить бюджет Шолаккаргалинского сельского округа на 2021-2023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70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2021 год в следующих объемах:</w:t>
      </w:r>
    </w:p>
    <w:bookmarkEnd w:id="213"/>
    <w:bookmarkStart w:name="z424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40 833 тысячи тенге, в том числе:</w:t>
      </w:r>
    </w:p>
    <w:bookmarkEnd w:id="214"/>
    <w:bookmarkStart w:name="z426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35 548 тысяч тенге;</w:t>
      </w:r>
    </w:p>
    <w:bookmarkEnd w:id="215"/>
    <w:bookmarkStart w:name="z427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216"/>
    <w:bookmarkStart w:name="z428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217"/>
    <w:bookmarkStart w:name="z429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5 285 тысяч тенге;</w:t>
      </w:r>
    </w:p>
    <w:bookmarkEnd w:id="218"/>
    <w:bookmarkStart w:name="z430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48 674 тысячи тенге;</w:t>
      </w:r>
    </w:p>
    <w:bookmarkEnd w:id="219"/>
    <w:bookmarkStart w:name="z431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220"/>
    <w:bookmarkStart w:name="z432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221"/>
    <w:bookmarkStart w:name="z433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222"/>
    <w:bookmarkStart w:name="z434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тенге, в том числе:</w:t>
      </w:r>
    </w:p>
    <w:bookmarkEnd w:id="223"/>
    <w:bookmarkStart w:name="z435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224"/>
    <w:bookmarkStart w:name="z436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225"/>
    <w:bookmarkStart w:name="z437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7 841 тысяча тенге;</w:t>
      </w:r>
    </w:p>
    <w:bookmarkEnd w:id="226"/>
    <w:bookmarkStart w:name="z438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7 841 тысяча тенге, в том числе:</w:t>
      </w:r>
    </w:p>
    <w:bookmarkEnd w:id="227"/>
    <w:bookmarkStart w:name="z439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228"/>
    <w:bookmarkStart w:name="z440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средств7 841 тысяча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24 в редакции решения Жамбылского районного маслихата Алматинской области от 02.12.2021 </w:t>
      </w:r>
      <w:r>
        <w:rPr>
          <w:rFonts w:ascii="Times New Roman"/>
          <w:b w:val="false"/>
          <w:i w:val="false"/>
          <w:color w:val="000000"/>
          <w:sz w:val="28"/>
        </w:rPr>
        <w:t>№ 13-74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41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постоянную комиссию Жамбылского районного маслихата "По экономической реформе, бюджету, тарифной политике, развитию малого и среднего предпринимательства".</w:t>
      </w:r>
    </w:p>
    <w:bookmarkEnd w:id="230"/>
    <w:bookmarkStart w:name="z442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2021 года.</w:t>
      </w:r>
    </w:p>
    <w:bookmarkEnd w:id="23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Жамбылского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Тортаев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Жамбылского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Жұрын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Жамбылского районного маслихата от 11 января 2021 года № 82-366</w:t>
            </w:r>
          </w:p>
        </w:tc>
      </w:tr>
    </w:tbl>
    <w:bookmarkStart w:name="z448" w:id="2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Айдарлинского сельского округа на 2021 год</w:t>
      </w:r>
    </w:p>
    <w:bookmarkEnd w:id="232"/>
    <w:bookmarkStart w:name="z1210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Жамбылского районного маслихата Алматинской области от 02.12.2021 </w:t>
      </w:r>
      <w:r>
        <w:rPr>
          <w:rFonts w:ascii="Times New Roman"/>
          <w:b w:val="false"/>
          <w:i w:val="false"/>
          <w:color w:val="ff0000"/>
          <w:sz w:val="28"/>
        </w:rPr>
        <w:t>№ 13-74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bookmarkEnd w:id="2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16"/>
        <w:gridCol w:w="1316"/>
        <w:gridCol w:w="1316"/>
        <w:gridCol w:w="3752"/>
        <w:gridCol w:w="4600"/>
      </w:tblGrid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9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26 572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2 526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2 510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2 379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24 046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24 046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24 046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3815"/>
        <w:gridCol w:w="2890"/>
      </w:tblGrid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0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27 362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22 989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22 948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22 948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22 948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3 992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3 992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3 992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транспорты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28"/>
        <w:gridCol w:w="1255"/>
        <w:gridCol w:w="1256"/>
        <w:gridCol w:w="2829"/>
        <w:gridCol w:w="4132"/>
      </w:tblGrid>
      <w:tr>
        <w:trPr>
          <w:trHeight w:val="30" w:hRule="atLeast"/>
        </w:trPr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1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2"/>
        <w:gridCol w:w="1122"/>
        <w:gridCol w:w="1555"/>
        <w:gridCol w:w="690"/>
        <w:gridCol w:w="5538"/>
        <w:gridCol w:w="2273"/>
      </w:tblGrid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2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73"/>
        <w:gridCol w:w="1053"/>
        <w:gridCol w:w="1053"/>
        <w:gridCol w:w="4353"/>
        <w:gridCol w:w="3468"/>
      </w:tblGrid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3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86"/>
        <w:gridCol w:w="1685"/>
        <w:gridCol w:w="1086"/>
        <w:gridCol w:w="1685"/>
        <w:gridCol w:w="4066"/>
        <w:gridCol w:w="2692"/>
      </w:tblGrid>
      <w:tr>
        <w:trPr>
          <w:trHeight w:val="30" w:hRule="atLeast"/>
        </w:trPr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4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-790</w:t>
            </w:r>
          </w:p>
        </w:tc>
      </w:tr>
      <w:tr>
        <w:trPr>
          <w:trHeight w:val="30" w:hRule="atLeast"/>
        </w:trPr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</w:t>
            </w:r>
          </w:p>
        </w:tc>
      </w:tr>
      <w:tr>
        <w:trPr>
          <w:trHeight w:val="30" w:hRule="atLeast"/>
        </w:trPr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</w:t>
            </w:r>
          </w:p>
        </w:tc>
      </w:tr>
      <w:tr>
        <w:trPr>
          <w:trHeight w:val="30" w:hRule="atLeast"/>
        </w:trPr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</w:t>
            </w:r>
          </w:p>
        </w:tc>
      </w:tr>
      <w:tr>
        <w:trPr>
          <w:trHeight w:val="30" w:hRule="atLeast"/>
        </w:trPr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</w:t>
            </w:r>
          </w:p>
        </w:tc>
      </w:tr>
      <w:tr>
        <w:trPr>
          <w:trHeight w:val="30" w:hRule="atLeast"/>
        </w:trPr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35"/>
        <w:gridCol w:w="1505"/>
        <w:gridCol w:w="2084"/>
        <w:gridCol w:w="925"/>
        <w:gridCol w:w="1505"/>
        <w:gridCol w:w="3046"/>
      </w:tblGrid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5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Жамбылского районного маслихата от 11 января 2021 года № 82-366</w:t>
            </w:r>
          </w:p>
        </w:tc>
      </w:tr>
    </w:tbl>
    <w:bookmarkStart w:name="z457" w:id="2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Айдарлинского сельского округа на 2022 год</w:t>
      </w:r>
    </w:p>
    <w:bookmarkEnd w:id="2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16"/>
        <w:gridCol w:w="1316"/>
        <w:gridCol w:w="1316"/>
        <w:gridCol w:w="3752"/>
        <w:gridCol w:w="4600"/>
      </w:tblGrid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8"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23 650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2 627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2 605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2 396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21 023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21 023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21 023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5"/>
        <w:gridCol w:w="875"/>
        <w:gridCol w:w="1846"/>
        <w:gridCol w:w="1846"/>
        <w:gridCol w:w="3797"/>
        <w:gridCol w:w="3061"/>
      </w:tblGrid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9"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23 650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19 458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19 458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19 458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19 458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4 192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4 192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4 192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28"/>
        <w:gridCol w:w="1255"/>
        <w:gridCol w:w="1256"/>
        <w:gridCol w:w="2829"/>
        <w:gridCol w:w="4132"/>
      </w:tblGrid>
      <w:tr>
        <w:trPr>
          <w:trHeight w:val="30" w:hRule="atLeast"/>
        </w:trPr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0"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2"/>
        <w:gridCol w:w="1122"/>
        <w:gridCol w:w="1555"/>
        <w:gridCol w:w="690"/>
        <w:gridCol w:w="5538"/>
        <w:gridCol w:w="2273"/>
      </w:tblGrid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1"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73"/>
        <w:gridCol w:w="1053"/>
        <w:gridCol w:w="1053"/>
        <w:gridCol w:w="4353"/>
        <w:gridCol w:w="3468"/>
      </w:tblGrid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2"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3"/>
        <w:gridCol w:w="1851"/>
        <w:gridCol w:w="1193"/>
        <w:gridCol w:w="1852"/>
        <w:gridCol w:w="4467"/>
        <w:gridCol w:w="1744"/>
      </w:tblGrid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3"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35"/>
        <w:gridCol w:w="1505"/>
        <w:gridCol w:w="2084"/>
        <w:gridCol w:w="925"/>
        <w:gridCol w:w="1505"/>
        <w:gridCol w:w="3046"/>
      </w:tblGrid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4"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Жамбылского районного маслихата от 11 января 2021 года № 82-366</w:t>
            </w:r>
          </w:p>
        </w:tc>
      </w:tr>
    </w:tbl>
    <w:bookmarkStart w:name="z466" w:id="2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Айдарлинского сельского округа на 2023 год</w:t>
      </w:r>
    </w:p>
    <w:bookmarkEnd w:id="24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16"/>
        <w:gridCol w:w="1316"/>
        <w:gridCol w:w="1316"/>
        <w:gridCol w:w="3752"/>
        <w:gridCol w:w="4600"/>
      </w:tblGrid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7"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24 656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2 732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2 709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2 492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21 924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21 924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21 924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5"/>
        <w:gridCol w:w="875"/>
        <w:gridCol w:w="1846"/>
        <w:gridCol w:w="1846"/>
        <w:gridCol w:w="3797"/>
        <w:gridCol w:w="3061"/>
      </w:tblGrid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8"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24 656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20 254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20 254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20 254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20 254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4 402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4 402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4 402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3 035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28"/>
        <w:gridCol w:w="1255"/>
        <w:gridCol w:w="1256"/>
        <w:gridCol w:w="2829"/>
        <w:gridCol w:w="4132"/>
      </w:tblGrid>
      <w:tr>
        <w:trPr>
          <w:trHeight w:val="30" w:hRule="atLeast"/>
        </w:trPr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9"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2"/>
        <w:gridCol w:w="1122"/>
        <w:gridCol w:w="1555"/>
        <w:gridCol w:w="690"/>
        <w:gridCol w:w="5538"/>
        <w:gridCol w:w="2273"/>
      </w:tblGrid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0"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73"/>
        <w:gridCol w:w="1053"/>
        <w:gridCol w:w="1053"/>
        <w:gridCol w:w="4353"/>
        <w:gridCol w:w="3468"/>
      </w:tblGrid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1"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3"/>
        <w:gridCol w:w="1851"/>
        <w:gridCol w:w="1193"/>
        <w:gridCol w:w="1852"/>
        <w:gridCol w:w="4467"/>
        <w:gridCol w:w="1744"/>
      </w:tblGrid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2"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35"/>
        <w:gridCol w:w="1505"/>
        <w:gridCol w:w="2084"/>
        <w:gridCol w:w="925"/>
        <w:gridCol w:w="1505"/>
        <w:gridCol w:w="3046"/>
      </w:tblGrid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3"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Жамбылского районного маслихата от 11 января 2021 года № 82-366</w:t>
            </w:r>
          </w:p>
        </w:tc>
      </w:tr>
    </w:tbl>
    <w:bookmarkStart w:name="z475" w:id="2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Аккайнарского сельского округа на 2021 год</w:t>
      </w:r>
    </w:p>
    <w:bookmarkEnd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в редакции решения Жамбылского районного маслихата Алматинской области от 02.12.2021 </w:t>
      </w:r>
      <w:r>
        <w:rPr>
          <w:rFonts w:ascii="Times New Roman"/>
          <w:b w:val="false"/>
          <w:i w:val="false"/>
          <w:color w:val="ff0000"/>
          <w:sz w:val="28"/>
        </w:rPr>
        <w:t>№ 13-74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16"/>
        <w:gridCol w:w="1316"/>
        <w:gridCol w:w="1316"/>
        <w:gridCol w:w="3752"/>
        <w:gridCol w:w="4600"/>
      </w:tblGrid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33 923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7 469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6 788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6 150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26 454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26 454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26 454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3815"/>
        <w:gridCol w:w="2890"/>
      </w:tblGrid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38 592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27 224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27 143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27 143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27 143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10 989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10 989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10 989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транспорты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28"/>
        <w:gridCol w:w="1255"/>
        <w:gridCol w:w="1256"/>
        <w:gridCol w:w="2829"/>
        <w:gridCol w:w="4132"/>
      </w:tblGrid>
      <w:tr>
        <w:trPr>
          <w:trHeight w:val="30" w:hRule="atLeast"/>
        </w:trPr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2"/>
        <w:gridCol w:w="1122"/>
        <w:gridCol w:w="1555"/>
        <w:gridCol w:w="690"/>
        <w:gridCol w:w="5538"/>
        <w:gridCol w:w="2273"/>
      </w:tblGrid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73"/>
        <w:gridCol w:w="1053"/>
        <w:gridCol w:w="1053"/>
        <w:gridCol w:w="4353"/>
        <w:gridCol w:w="3468"/>
      </w:tblGrid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9"/>
        <w:gridCol w:w="1534"/>
        <w:gridCol w:w="989"/>
        <w:gridCol w:w="1535"/>
        <w:gridCol w:w="3702"/>
        <w:gridCol w:w="3551"/>
      </w:tblGrid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- 4 669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4 669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4 669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4 669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4 669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4 669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35"/>
        <w:gridCol w:w="1505"/>
        <w:gridCol w:w="2084"/>
        <w:gridCol w:w="925"/>
        <w:gridCol w:w="1505"/>
        <w:gridCol w:w="3046"/>
      </w:tblGrid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 Жамбылского районного маслихата от 11 января 2021 года № 82-366</w:t>
            </w:r>
          </w:p>
        </w:tc>
      </w:tr>
    </w:tbl>
    <w:bookmarkStart w:name="z484" w:id="2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Аккайнарского сельского округа на 2022 год</w:t>
      </w:r>
    </w:p>
    <w:bookmarkEnd w:id="25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16"/>
        <w:gridCol w:w="1316"/>
        <w:gridCol w:w="1316"/>
        <w:gridCol w:w="3752"/>
        <w:gridCol w:w="4600"/>
      </w:tblGrid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5"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23 937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7 768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6 772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6 031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16 169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16 169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16 169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5"/>
        <w:gridCol w:w="875"/>
        <w:gridCol w:w="1846"/>
        <w:gridCol w:w="1846"/>
        <w:gridCol w:w="3797"/>
        <w:gridCol w:w="3061"/>
      </w:tblGrid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6"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23 937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19 707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19 707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19 707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19 707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4 230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4 230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4 230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3 447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28"/>
        <w:gridCol w:w="1255"/>
        <w:gridCol w:w="1256"/>
        <w:gridCol w:w="2829"/>
        <w:gridCol w:w="4132"/>
      </w:tblGrid>
      <w:tr>
        <w:trPr>
          <w:trHeight w:val="30" w:hRule="atLeast"/>
        </w:trPr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7"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2"/>
        <w:gridCol w:w="1122"/>
        <w:gridCol w:w="1555"/>
        <w:gridCol w:w="690"/>
        <w:gridCol w:w="5538"/>
        <w:gridCol w:w="2273"/>
      </w:tblGrid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8"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73"/>
        <w:gridCol w:w="1053"/>
        <w:gridCol w:w="1053"/>
        <w:gridCol w:w="4353"/>
        <w:gridCol w:w="3468"/>
      </w:tblGrid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9"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3"/>
        <w:gridCol w:w="1851"/>
        <w:gridCol w:w="1193"/>
        <w:gridCol w:w="1852"/>
        <w:gridCol w:w="4467"/>
        <w:gridCol w:w="1744"/>
      </w:tblGrid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0"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35"/>
        <w:gridCol w:w="1505"/>
        <w:gridCol w:w="2084"/>
        <w:gridCol w:w="925"/>
        <w:gridCol w:w="1505"/>
        <w:gridCol w:w="3046"/>
      </w:tblGrid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1"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 Жамбылского районного маслихата от 11 января 2021 года № 82-366</w:t>
            </w:r>
          </w:p>
        </w:tc>
      </w:tr>
    </w:tbl>
    <w:bookmarkStart w:name="z493" w:id="2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Аккайнарского сельского округа на 2023 год</w:t>
      </w:r>
    </w:p>
    <w:bookmarkEnd w:id="26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16"/>
        <w:gridCol w:w="1316"/>
        <w:gridCol w:w="1316"/>
        <w:gridCol w:w="3752"/>
        <w:gridCol w:w="4600"/>
      </w:tblGrid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4" w:id="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24 953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8 079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1 036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1 036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7 043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6 272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16 874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16 874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16 874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5"/>
        <w:gridCol w:w="875"/>
        <w:gridCol w:w="1846"/>
        <w:gridCol w:w="1846"/>
        <w:gridCol w:w="3797"/>
        <w:gridCol w:w="3061"/>
      </w:tblGrid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5" w:id="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24 953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20 512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20 512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20 512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20 512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4 441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4 441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4 441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3 619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28"/>
        <w:gridCol w:w="1255"/>
        <w:gridCol w:w="1256"/>
        <w:gridCol w:w="2829"/>
        <w:gridCol w:w="4132"/>
      </w:tblGrid>
      <w:tr>
        <w:trPr>
          <w:trHeight w:val="30" w:hRule="atLeast"/>
        </w:trPr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6" w:id="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2"/>
        <w:gridCol w:w="1122"/>
        <w:gridCol w:w="1555"/>
        <w:gridCol w:w="690"/>
        <w:gridCol w:w="5538"/>
        <w:gridCol w:w="2273"/>
      </w:tblGrid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7" w:id="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73"/>
        <w:gridCol w:w="1053"/>
        <w:gridCol w:w="1053"/>
        <w:gridCol w:w="4353"/>
        <w:gridCol w:w="3468"/>
      </w:tblGrid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8" w:id="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3"/>
        <w:gridCol w:w="1851"/>
        <w:gridCol w:w="1193"/>
        <w:gridCol w:w="1852"/>
        <w:gridCol w:w="4467"/>
        <w:gridCol w:w="1744"/>
      </w:tblGrid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9" w:id="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35"/>
        <w:gridCol w:w="1505"/>
        <w:gridCol w:w="2084"/>
        <w:gridCol w:w="925"/>
        <w:gridCol w:w="1505"/>
        <w:gridCol w:w="3046"/>
      </w:tblGrid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0" w:id="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 Жамбылского районного маслихата от 11 января 2021 года № 82-366</w:t>
            </w:r>
          </w:p>
        </w:tc>
      </w:tr>
    </w:tbl>
    <w:bookmarkStart w:name="z502" w:id="2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Аксенгирского сельского округа на 2021 год</w:t>
      </w:r>
    </w:p>
    <w:bookmarkEnd w:id="274"/>
    <w:bookmarkStart w:name="z1219"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7 в редакции решения Жамбылского районного маслихата Алматинской области от 02.12.2021 </w:t>
      </w:r>
      <w:r>
        <w:rPr>
          <w:rFonts w:ascii="Times New Roman"/>
          <w:b w:val="false"/>
          <w:i w:val="false"/>
          <w:color w:val="ff0000"/>
          <w:sz w:val="28"/>
        </w:rPr>
        <w:t>№ 13-74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bookmarkEnd w:id="27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16"/>
        <w:gridCol w:w="1316"/>
        <w:gridCol w:w="1316"/>
        <w:gridCol w:w="3752"/>
        <w:gridCol w:w="4600"/>
      </w:tblGrid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39 481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9 096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8 815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8 074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30 385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30 385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30 385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3815"/>
        <w:gridCol w:w="2890"/>
      </w:tblGrid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40 526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36 262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36 221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36 221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35 721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3 634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3 634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3 634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транспорты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28"/>
        <w:gridCol w:w="1255"/>
        <w:gridCol w:w="1256"/>
        <w:gridCol w:w="2829"/>
        <w:gridCol w:w="4132"/>
      </w:tblGrid>
      <w:tr>
        <w:trPr>
          <w:trHeight w:val="30" w:hRule="atLeast"/>
        </w:trPr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2"/>
        <w:gridCol w:w="1122"/>
        <w:gridCol w:w="1555"/>
        <w:gridCol w:w="690"/>
        <w:gridCol w:w="5538"/>
        <w:gridCol w:w="2273"/>
      </w:tblGrid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73"/>
        <w:gridCol w:w="1053"/>
        <w:gridCol w:w="1053"/>
        <w:gridCol w:w="4353"/>
        <w:gridCol w:w="3468"/>
      </w:tblGrid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9"/>
        <w:gridCol w:w="1534"/>
        <w:gridCol w:w="989"/>
        <w:gridCol w:w="1535"/>
        <w:gridCol w:w="3702"/>
        <w:gridCol w:w="3551"/>
      </w:tblGrid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- 1 045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1 045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1 045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1 045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1 045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35"/>
        <w:gridCol w:w="1505"/>
        <w:gridCol w:w="2084"/>
        <w:gridCol w:w="925"/>
        <w:gridCol w:w="1505"/>
        <w:gridCol w:w="3046"/>
      </w:tblGrid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 Жамбылского районного маслихата от 11 января 2021 года № 82-366</w:t>
            </w:r>
          </w:p>
        </w:tc>
      </w:tr>
    </w:tbl>
    <w:bookmarkStart w:name="z511" w:id="2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Аксенгирского сельского округа на 2022 год</w:t>
      </w:r>
    </w:p>
    <w:bookmarkEnd w:id="27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16"/>
        <w:gridCol w:w="1316"/>
        <w:gridCol w:w="1316"/>
        <w:gridCol w:w="3752"/>
        <w:gridCol w:w="4600"/>
      </w:tblGrid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2" w:id="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29 005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9 459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9 093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8 323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19 546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19 546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19 546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5"/>
        <w:gridCol w:w="875"/>
        <w:gridCol w:w="1846"/>
        <w:gridCol w:w="1846"/>
        <w:gridCol w:w="3797"/>
        <w:gridCol w:w="3061"/>
      </w:tblGrid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3" w:id="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29 005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25 190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25 190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25 190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25 190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3 815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3 815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3 815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2 296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28"/>
        <w:gridCol w:w="1255"/>
        <w:gridCol w:w="1256"/>
        <w:gridCol w:w="2829"/>
        <w:gridCol w:w="4132"/>
      </w:tblGrid>
      <w:tr>
        <w:trPr>
          <w:trHeight w:val="30" w:hRule="atLeast"/>
        </w:trPr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4" w:id="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2"/>
        <w:gridCol w:w="1122"/>
        <w:gridCol w:w="1555"/>
        <w:gridCol w:w="690"/>
        <w:gridCol w:w="5538"/>
        <w:gridCol w:w="2273"/>
      </w:tblGrid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5" w:id="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73"/>
        <w:gridCol w:w="1053"/>
        <w:gridCol w:w="1053"/>
        <w:gridCol w:w="4353"/>
        <w:gridCol w:w="3468"/>
      </w:tblGrid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6" w:id="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3"/>
        <w:gridCol w:w="1851"/>
        <w:gridCol w:w="1193"/>
        <w:gridCol w:w="1852"/>
        <w:gridCol w:w="4467"/>
        <w:gridCol w:w="1744"/>
      </w:tblGrid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7" w:id="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35"/>
        <w:gridCol w:w="1505"/>
        <w:gridCol w:w="2084"/>
        <w:gridCol w:w="925"/>
        <w:gridCol w:w="1505"/>
        <w:gridCol w:w="3046"/>
      </w:tblGrid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8" w:id="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решению Жамбылского районного маслихата от 11 января 2021 года № 82-366</w:t>
            </w:r>
          </w:p>
        </w:tc>
      </w:tr>
    </w:tbl>
    <w:bookmarkStart w:name="z520" w:id="2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Аксенгирского сельского округа на 2023 год</w:t>
      </w:r>
    </w:p>
    <w:bookmarkEnd w:id="28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16"/>
        <w:gridCol w:w="1316"/>
        <w:gridCol w:w="1316"/>
        <w:gridCol w:w="3752"/>
        <w:gridCol w:w="4600"/>
      </w:tblGrid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1" w:id="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30 216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9 838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9 457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8 656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20 378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20 378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20 378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5"/>
        <w:gridCol w:w="875"/>
        <w:gridCol w:w="1846"/>
        <w:gridCol w:w="1846"/>
        <w:gridCol w:w="3797"/>
        <w:gridCol w:w="3061"/>
      </w:tblGrid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2" w:id="2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30 216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26 210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26 210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26 210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26 210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4 006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4 006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4 006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2 411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28"/>
        <w:gridCol w:w="1255"/>
        <w:gridCol w:w="1256"/>
        <w:gridCol w:w="2829"/>
        <w:gridCol w:w="4132"/>
      </w:tblGrid>
      <w:tr>
        <w:trPr>
          <w:trHeight w:val="30" w:hRule="atLeast"/>
        </w:trPr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3" w:id="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2"/>
        <w:gridCol w:w="1122"/>
        <w:gridCol w:w="1555"/>
        <w:gridCol w:w="690"/>
        <w:gridCol w:w="5538"/>
        <w:gridCol w:w="2273"/>
      </w:tblGrid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4" w:id="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73"/>
        <w:gridCol w:w="1053"/>
        <w:gridCol w:w="1053"/>
        <w:gridCol w:w="4353"/>
        <w:gridCol w:w="3468"/>
      </w:tblGrid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5" w:id="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3"/>
        <w:gridCol w:w="1851"/>
        <w:gridCol w:w="1193"/>
        <w:gridCol w:w="1852"/>
        <w:gridCol w:w="4467"/>
        <w:gridCol w:w="1744"/>
      </w:tblGrid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6" w:id="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35"/>
        <w:gridCol w:w="1505"/>
        <w:gridCol w:w="2084"/>
        <w:gridCol w:w="925"/>
        <w:gridCol w:w="1505"/>
        <w:gridCol w:w="3046"/>
      </w:tblGrid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7" w:id="2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 Жамбылского районного маслихата от 11 января 2021 года № 82-366</w:t>
            </w:r>
          </w:p>
        </w:tc>
      </w:tr>
    </w:tbl>
    <w:bookmarkStart w:name="z529" w:id="2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Актерекского сельского округа на 2021 год</w:t>
      </w:r>
    </w:p>
    <w:bookmarkEnd w:id="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10 в редакции решения Жамбылского районного маслихата Алматинской области от 02.12.2021 </w:t>
      </w:r>
      <w:r>
        <w:rPr>
          <w:rFonts w:ascii="Times New Roman"/>
          <w:b w:val="false"/>
          <w:i w:val="false"/>
          <w:color w:val="ff0000"/>
          <w:sz w:val="28"/>
        </w:rPr>
        <w:t>№ 13-74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16"/>
        <w:gridCol w:w="1316"/>
        <w:gridCol w:w="1316"/>
        <w:gridCol w:w="3752"/>
        <w:gridCol w:w="4600"/>
      </w:tblGrid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9" w:id="2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38 997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7 641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7 118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6 616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31 356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31 356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31 356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3815"/>
        <w:gridCol w:w="2890"/>
      </w:tblGrid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0" w:id="2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39 926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31 110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31 069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31 069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31 069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8 437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8 437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8 437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4 274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4 163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транспорты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28"/>
        <w:gridCol w:w="1255"/>
        <w:gridCol w:w="1256"/>
        <w:gridCol w:w="2829"/>
        <w:gridCol w:w="4132"/>
      </w:tblGrid>
      <w:tr>
        <w:trPr>
          <w:trHeight w:val="30" w:hRule="atLeast"/>
        </w:trPr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1" w:id="2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2"/>
        <w:gridCol w:w="1122"/>
        <w:gridCol w:w="1555"/>
        <w:gridCol w:w="690"/>
        <w:gridCol w:w="5538"/>
        <w:gridCol w:w="2273"/>
      </w:tblGrid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2" w:id="2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73"/>
        <w:gridCol w:w="1053"/>
        <w:gridCol w:w="1053"/>
        <w:gridCol w:w="4353"/>
        <w:gridCol w:w="3468"/>
      </w:tblGrid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60"/>
        <w:gridCol w:w="1645"/>
        <w:gridCol w:w="1060"/>
        <w:gridCol w:w="1645"/>
        <w:gridCol w:w="3968"/>
        <w:gridCol w:w="2922"/>
      </w:tblGrid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3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- 929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35"/>
        <w:gridCol w:w="1505"/>
        <w:gridCol w:w="2084"/>
        <w:gridCol w:w="925"/>
        <w:gridCol w:w="1505"/>
        <w:gridCol w:w="3046"/>
      </w:tblGrid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 к решению Жамбылского районного маслихата от 11 января 2021 года № 82-366</w:t>
            </w:r>
          </w:p>
        </w:tc>
      </w:tr>
    </w:tbl>
    <w:bookmarkStart w:name="z538" w:id="2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Актерекского сельского округа на 2022 год</w:t>
      </w:r>
    </w:p>
    <w:bookmarkEnd w:id="29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16"/>
        <w:gridCol w:w="1316"/>
        <w:gridCol w:w="1316"/>
        <w:gridCol w:w="3752"/>
        <w:gridCol w:w="4600"/>
      </w:tblGrid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9" w:id="2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27 735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7 946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7 813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7 291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19 789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19 789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19 789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5"/>
        <w:gridCol w:w="875"/>
        <w:gridCol w:w="1846"/>
        <w:gridCol w:w="1846"/>
        <w:gridCol w:w="3797"/>
        <w:gridCol w:w="3061"/>
      </w:tblGrid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0" w:id="2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27 735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23 363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23 363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23 363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23 363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4 372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4 372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4 372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28"/>
        <w:gridCol w:w="1255"/>
        <w:gridCol w:w="1256"/>
        <w:gridCol w:w="2829"/>
        <w:gridCol w:w="4132"/>
      </w:tblGrid>
      <w:tr>
        <w:trPr>
          <w:trHeight w:val="30" w:hRule="atLeast"/>
        </w:trPr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1" w:id="3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3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2"/>
        <w:gridCol w:w="1122"/>
        <w:gridCol w:w="1555"/>
        <w:gridCol w:w="690"/>
        <w:gridCol w:w="5538"/>
        <w:gridCol w:w="2273"/>
      </w:tblGrid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2" w:id="3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3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73"/>
        <w:gridCol w:w="1053"/>
        <w:gridCol w:w="1053"/>
        <w:gridCol w:w="4353"/>
        <w:gridCol w:w="3468"/>
      </w:tblGrid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3" w:id="3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3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3"/>
        <w:gridCol w:w="1851"/>
        <w:gridCol w:w="1193"/>
        <w:gridCol w:w="1852"/>
        <w:gridCol w:w="4467"/>
        <w:gridCol w:w="1744"/>
      </w:tblGrid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4" w:id="3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3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35"/>
        <w:gridCol w:w="1505"/>
        <w:gridCol w:w="2084"/>
        <w:gridCol w:w="925"/>
        <w:gridCol w:w="1505"/>
        <w:gridCol w:w="3046"/>
      </w:tblGrid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5" w:id="3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3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 к решению Жамбылского районного маслихата от 11 января 2021 года № 82-366</w:t>
            </w:r>
          </w:p>
        </w:tc>
      </w:tr>
    </w:tbl>
    <w:bookmarkStart w:name="z547" w:id="30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Актерекского сельского округа на 2023 год</w:t>
      </w:r>
    </w:p>
    <w:bookmarkEnd w:id="30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16"/>
        <w:gridCol w:w="1316"/>
        <w:gridCol w:w="1316"/>
        <w:gridCol w:w="3752"/>
        <w:gridCol w:w="4600"/>
      </w:tblGrid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8" w:id="3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3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28 903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8 263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8 125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7 582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20 640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20 640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20 640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5"/>
        <w:gridCol w:w="875"/>
        <w:gridCol w:w="1846"/>
        <w:gridCol w:w="1846"/>
        <w:gridCol w:w="3797"/>
        <w:gridCol w:w="3061"/>
      </w:tblGrid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9" w:id="3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3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28 903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24 312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24 312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24 312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24 312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4 591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4 591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4 591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4 591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28"/>
        <w:gridCol w:w="1255"/>
        <w:gridCol w:w="1256"/>
        <w:gridCol w:w="2829"/>
        <w:gridCol w:w="4132"/>
      </w:tblGrid>
      <w:tr>
        <w:trPr>
          <w:trHeight w:val="30" w:hRule="atLeast"/>
        </w:trPr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0" w:id="3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3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2"/>
        <w:gridCol w:w="1122"/>
        <w:gridCol w:w="1555"/>
        <w:gridCol w:w="690"/>
        <w:gridCol w:w="5538"/>
        <w:gridCol w:w="2273"/>
      </w:tblGrid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1" w:id="3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3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73"/>
        <w:gridCol w:w="1053"/>
        <w:gridCol w:w="1053"/>
        <w:gridCol w:w="4353"/>
        <w:gridCol w:w="3468"/>
      </w:tblGrid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2" w:id="3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3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3"/>
        <w:gridCol w:w="1851"/>
        <w:gridCol w:w="1193"/>
        <w:gridCol w:w="1852"/>
        <w:gridCol w:w="4467"/>
        <w:gridCol w:w="1744"/>
      </w:tblGrid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3" w:id="3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3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35"/>
        <w:gridCol w:w="1505"/>
        <w:gridCol w:w="2084"/>
        <w:gridCol w:w="925"/>
        <w:gridCol w:w="1505"/>
        <w:gridCol w:w="3046"/>
      </w:tblGrid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4" w:id="3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3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 Жамбылского районного маслихата от 11 января 2021 года № 82-366</w:t>
            </w:r>
          </w:p>
        </w:tc>
      </w:tr>
    </w:tbl>
    <w:bookmarkStart w:name="z556" w:id="3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Бериктасского сельского округа на 2021 год</w:t>
      </w:r>
    </w:p>
    <w:bookmarkEnd w:id="3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13 в редакции решения Жамбылского районного маслихата Алматинской области от 02.12.2021 </w:t>
      </w:r>
      <w:r>
        <w:rPr>
          <w:rFonts w:ascii="Times New Roman"/>
          <w:b w:val="false"/>
          <w:i w:val="false"/>
          <w:color w:val="ff0000"/>
          <w:sz w:val="28"/>
        </w:rPr>
        <w:t>№ 13-74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16"/>
        <w:gridCol w:w="1316"/>
        <w:gridCol w:w="1316"/>
        <w:gridCol w:w="3752"/>
        <w:gridCol w:w="4600"/>
      </w:tblGrid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38 273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6 171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5 909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5 602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32 102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32 102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32 102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3815"/>
        <w:gridCol w:w="2890"/>
      </w:tblGrid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39 362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30 016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29 975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29 975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29 975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8 967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8 967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8 967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5 149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транспорты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28"/>
        <w:gridCol w:w="1255"/>
        <w:gridCol w:w="1256"/>
        <w:gridCol w:w="2829"/>
        <w:gridCol w:w="4132"/>
      </w:tblGrid>
      <w:tr>
        <w:trPr>
          <w:trHeight w:val="30" w:hRule="atLeast"/>
        </w:trPr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2"/>
        <w:gridCol w:w="1122"/>
        <w:gridCol w:w="1555"/>
        <w:gridCol w:w="690"/>
        <w:gridCol w:w="5538"/>
        <w:gridCol w:w="2273"/>
      </w:tblGrid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73"/>
        <w:gridCol w:w="1053"/>
        <w:gridCol w:w="1053"/>
        <w:gridCol w:w="4353"/>
        <w:gridCol w:w="3468"/>
      </w:tblGrid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9"/>
        <w:gridCol w:w="1534"/>
        <w:gridCol w:w="989"/>
        <w:gridCol w:w="1535"/>
        <w:gridCol w:w="3702"/>
        <w:gridCol w:w="3551"/>
      </w:tblGrid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- 1 089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1 089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1 089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1 089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1 089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35"/>
        <w:gridCol w:w="1505"/>
        <w:gridCol w:w="2084"/>
        <w:gridCol w:w="925"/>
        <w:gridCol w:w="1505"/>
        <w:gridCol w:w="3046"/>
      </w:tblGrid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 к решению Жамбылского районного маслихата от 11 января 2021 года № 82-366</w:t>
            </w:r>
          </w:p>
        </w:tc>
      </w:tr>
    </w:tbl>
    <w:bookmarkStart w:name="z565" w:id="3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Бериктасского сельского округа на 2022 год</w:t>
      </w:r>
    </w:p>
    <w:bookmarkEnd w:id="3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16"/>
        <w:gridCol w:w="1316"/>
        <w:gridCol w:w="1316"/>
        <w:gridCol w:w="3752"/>
        <w:gridCol w:w="4600"/>
      </w:tblGrid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6" w:id="3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3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26 856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6 418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6 112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5 697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20 438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20 438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20 438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5"/>
        <w:gridCol w:w="875"/>
        <w:gridCol w:w="1846"/>
        <w:gridCol w:w="1846"/>
        <w:gridCol w:w="3797"/>
        <w:gridCol w:w="3061"/>
      </w:tblGrid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7" w:id="3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3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26 856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20 806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20 806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20 806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20 806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6 050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6 050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6 050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2 041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28"/>
        <w:gridCol w:w="1255"/>
        <w:gridCol w:w="1256"/>
        <w:gridCol w:w="2829"/>
        <w:gridCol w:w="4132"/>
      </w:tblGrid>
      <w:tr>
        <w:trPr>
          <w:trHeight w:val="30" w:hRule="atLeast"/>
        </w:trPr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8" w:id="3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3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2"/>
        <w:gridCol w:w="1122"/>
        <w:gridCol w:w="1555"/>
        <w:gridCol w:w="690"/>
        <w:gridCol w:w="5538"/>
        <w:gridCol w:w="2273"/>
      </w:tblGrid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9" w:id="3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3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73"/>
        <w:gridCol w:w="1053"/>
        <w:gridCol w:w="1053"/>
        <w:gridCol w:w="4353"/>
        <w:gridCol w:w="3468"/>
      </w:tblGrid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0" w:id="3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3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3"/>
        <w:gridCol w:w="1851"/>
        <w:gridCol w:w="1193"/>
        <w:gridCol w:w="1852"/>
        <w:gridCol w:w="4467"/>
        <w:gridCol w:w="1744"/>
      </w:tblGrid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1" w:id="3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3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35"/>
        <w:gridCol w:w="1505"/>
        <w:gridCol w:w="2084"/>
        <w:gridCol w:w="925"/>
        <w:gridCol w:w="1505"/>
        <w:gridCol w:w="3046"/>
      </w:tblGrid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2" w:id="3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3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 к решению Жамбылского районного маслихата от 11 января 2021 года № 82-366</w:t>
            </w:r>
          </w:p>
        </w:tc>
      </w:tr>
    </w:tbl>
    <w:bookmarkStart w:name="z574" w:id="3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Бериктасского сельского округа на 2023 год</w:t>
      </w:r>
    </w:p>
    <w:bookmarkEnd w:id="3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16"/>
        <w:gridCol w:w="1316"/>
        <w:gridCol w:w="1316"/>
        <w:gridCol w:w="3752"/>
        <w:gridCol w:w="4600"/>
      </w:tblGrid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5" w:id="3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3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28 008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6 674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6 356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5 925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21 334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21 334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21 334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5"/>
        <w:gridCol w:w="875"/>
        <w:gridCol w:w="1846"/>
        <w:gridCol w:w="1846"/>
        <w:gridCol w:w="3797"/>
        <w:gridCol w:w="3061"/>
      </w:tblGrid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6" w:id="3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3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28 008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21 655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21 655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21 655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21 655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6 353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6 353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6 353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2 143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28"/>
        <w:gridCol w:w="1255"/>
        <w:gridCol w:w="1256"/>
        <w:gridCol w:w="2829"/>
        <w:gridCol w:w="4132"/>
      </w:tblGrid>
      <w:tr>
        <w:trPr>
          <w:trHeight w:val="30" w:hRule="atLeast"/>
        </w:trPr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7" w:id="3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3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2"/>
        <w:gridCol w:w="1122"/>
        <w:gridCol w:w="1555"/>
        <w:gridCol w:w="690"/>
        <w:gridCol w:w="5538"/>
        <w:gridCol w:w="2273"/>
      </w:tblGrid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8" w:id="3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3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73"/>
        <w:gridCol w:w="1053"/>
        <w:gridCol w:w="1053"/>
        <w:gridCol w:w="4353"/>
        <w:gridCol w:w="3468"/>
      </w:tblGrid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9" w:id="3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3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3"/>
        <w:gridCol w:w="1851"/>
        <w:gridCol w:w="1193"/>
        <w:gridCol w:w="1852"/>
        <w:gridCol w:w="4467"/>
        <w:gridCol w:w="1744"/>
      </w:tblGrid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0" w:id="3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3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35"/>
        <w:gridCol w:w="1505"/>
        <w:gridCol w:w="2084"/>
        <w:gridCol w:w="925"/>
        <w:gridCol w:w="1505"/>
        <w:gridCol w:w="3046"/>
      </w:tblGrid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1" w:id="3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3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 к решению Жамбылского районного маслихата от 11 января 2021 года № 82-366</w:t>
            </w:r>
          </w:p>
        </w:tc>
      </w:tr>
    </w:tbl>
    <w:bookmarkStart w:name="z583" w:id="3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Бозойского сельского округа на 2021 год</w:t>
      </w:r>
    </w:p>
    <w:bookmarkEnd w:id="330"/>
    <w:bookmarkStart w:name="z1229" w:id="3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16 в редакции решения Жамбылского районного маслихата Алматинской области от 02.12.2021 </w:t>
      </w:r>
      <w:r>
        <w:rPr>
          <w:rFonts w:ascii="Times New Roman"/>
          <w:b w:val="false"/>
          <w:i w:val="false"/>
          <w:color w:val="ff0000"/>
          <w:sz w:val="28"/>
        </w:rPr>
        <w:t>№ 13-74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bookmarkEnd w:id="3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16"/>
        <w:gridCol w:w="1316"/>
        <w:gridCol w:w="1316"/>
        <w:gridCol w:w="3752"/>
        <w:gridCol w:w="4600"/>
      </w:tblGrid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37 247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1 939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1 915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1 864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35 308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35 308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35 308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3815"/>
        <w:gridCol w:w="2890"/>
      </w:tblGrid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38 490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19 599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19 558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19 558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18 858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государственого органа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17 342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7 853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7 853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7 853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9 489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9 489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9 489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транспорты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91"/>
        <w:gridCol w:w="1372"/>
        <w:gridCol w:w="1372"/>
        <w:gridCol w:w="3091"/>
        <w:gridCol w:w="3374"/>
      </w:tblGrid>
      <w:tr>
        <w:trPr>
          <w:trHeight w:val="30" w:hRule="atLeast"/>
        </w:trPr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тенге)</w:t>
            </w:r>
          </w:p>
        </w:tc>
      </w:tr>
      <w:tr>
        <w:trPr>
          <w:trHeight w:val="30" w:hRule="atLeast"/>
        </w:trPr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2"/>
        <w:gridCol w:w="1122"/>
        <w:gridCol w:w="1555"/>
        <w:gridCol w:w="690"/>
        <w:gridCol w:w="5538"/>
        <w:gridCol w:w="2273"/>
      </w:tblGrid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73"/>
        <w:gridCol w:w="1053"/>
        <w:gridCol w:w="1053"/>
        <w:gridCol w:w="4353"/>
        <w:gridCol w:w="3468"/>
      </w:tblGrid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3" w:id="3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3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9"/>
        <w:gridCol w:w="1534"/>
        <w:gridCol w:w="989"/>
        <w:gridCol w:w="1535"/>
        <w:gridCol w:w="3702"/>
        <w:gridCol w:w="3551"/>
      </w:tblGrid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4" w:id="3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3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- 1 243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1 243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1 243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1 243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1 243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35"/>
        <w:gridCol w:w="1505"/>
        <w:gridCol w:w="2084"/>
        <w:gridCol w:w="925"/>
        <w:gridCol w:w="1505"/>
        <w:gridCol w:w="3046"/>
      </w:tblGrid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5" w:id="3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3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17 к решению Жамбылского районного маслихата от 11 января 2021 года № 82-366</w:t>
            </w:r>
          </w:p>
        </w:tc>
      </w:tr>
    </w:tbl>
    <w:bookmarkStart w:name="z592" w:id="3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Бозойского сельского округа на 2022 год</w:t>
      </w:r>
    </w:p>
    <w:bookmarkEnd w:id="3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16"/>
        <w:gridCol w:w="1316"/>
        <w:gridCol w:w="1316"/>
        <w:gridCol w:w="3752"/>
        <w:gridCol w:w="4600"/>
      </w:tblGrid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3" w:id="3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3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22 847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2 016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1 991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1 896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20 831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20 831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20 831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5"/>
        <w:gridCol w:w="875"/>
        <w:gridCol w:w="1846"/>
        <w:gridCol w:w="1846"/>
        <w:gridCol w:w="3797"/>
        <w:gridCol w:w="3061"/>
      </w:tblGrid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4" w:id="3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3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22 847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17 448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17 448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17 448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17 448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5 399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4 361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4 361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4 361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1 038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1 038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91"/>
        <w:gridCol w:w="1372"/>
        <w:gridCol w:w="1372"/>
        <w:gridCol w:w="3091"/>
        <w:gridCol w:w="3374"/>
      </w:tblGrid>
      <w:tr>
        <w:trPr>
          <w:trHeight w:val="30" w:hRule="atLeast"/>
        </w:trPr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5" w:id="3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3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тенге)</w:t>
            </w:r>
          </w:p>
        </w:tc>
      </w:tr>
      <w:tr>
        <w:trPr>
          <w:trHeight w:val="30" w:hRule="atLeast"/>
        </w:trPr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2"/>
        <w:gridCol w:w="1122"/>
        <w:gridCol w:w="1555"/>
        <w:gridCol w:w="690"/>
        <w:gridCol w:w="5538"/>
        <w:gridCol w:w="2273"/>
      </w:tblGrid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6" w:id="3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3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73"/>
        <w:gridCol w:w="1053"/>
        <w:gridCol w:w="1053"/>
        <w:gridCol w:w="4353"/>
        <w:gridCol w:w="3468"/>
      </w:tblGrid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7" w:id="3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3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3"/>
        <w:gridCol w:w="1851"/>
        <w:gridCol w:w="1193"/>
        <w:gridCol w:w="1852"/>
        <w:gridCol w:w="4467"/>
        <w:gridCol w:w="1744"/>
      </w:tblGrid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8" w:id="3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3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35"/>
        <w:gridCol w:w="1505"/>
        <w:gridCol w:w="2084"/>
        <w:gridCol w:w="925"/>
        <w:gridCol w:w="1505"/>
        <w:gridCol w:w="3046"/>
      </w:tblGrid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9" w:id="3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3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18 к решению Жамбылского районного маслихата от 11 января 2021 года № 82-366</w:t>
            </w:r>
          </w:p>
        </w:tc>
      </w:tr>
    </w:tbl>
    <w:bookmarkStart w:name="z601" w:id="3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Бозойского сельского округа на 2023 год</w:t>
      </w:r>
    </w:p>
    <w:bookmarkEnd w:id="3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16"/>
        <w:gridCol w:w="1316"/>
        <w:gridCol w:w="1316"/>
        <w:gridCol w:w="3752"/>
        <w:gridCol w:w="4600"/>
      </w:tblGrid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2" w:id="3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3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23 834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2 097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2 071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1 972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21 737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21 737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21 737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5"/>
        <w:gridCol w:w="875"/>
        <w:gridCol w:w="1846"/>
        <w:gridCol w:w="1846"/>
        <w:gridCol w:w="3797"/>
        <w:gridCol w:w="3061"/>
      </w:tblGrid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3" w:id="3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3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23 834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18 165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18 165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18 165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18 165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5 669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4 579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4 579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4 579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91"/>
        <w:gridCol w:w="1372"/>
        <w:gridCol w:w="1372"/>
        <w:gridCol w:w="3091"/>
        <w:gridCol w:w="3374"/>
      </w:tblGrid>
      <w:tr>
        <w:trPr>
          <w:trHeight w:val="30" w:hRule="atLeast"/>
        </w:trPr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4" w:id="3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3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тенге)</w:t>
            </w:r>
          </w:p>
        </w:tc>
      </w:tr>
      <w:tr>
        <w:trPr>
          <w:trHeight w:val="30" w:hRule="atLeast"/>
        </w:trPr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2"/>
        <w:gridCol w:w="1122"/>
        <w:gridCol w:w="1555"/>
        <w:gridCol w:w="690"/>
        <w:gridCol w:w="5538"/>
        <w:gridCol w:w="2273"/>
      </w:tblGrid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5" w:id="3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3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73"/>
        <w:gridCol w:w="1053"/>
        <w:gridCol w:w="1053"/>
        <w:gridCol w:w="4353"/>
        <w:gridCol w:w="3468"/>
      </w:tblGrid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6" w:id="3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3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3"/>
        <w:gridCol w:w="1851"/>
        <w:gridCol w:w="1193"/>
        <w:gridCol w:w="1852"/>
        <w:gridCol w:w="4467"/>
        <w:gridCol w:w="1744"/>
      </w:tblGrid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7" w:id="3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3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35"/>
        <w:gridCol w:w="1505"/>
        <w:gridCol w:w="2084"/>
        <w:gridCol w:w="925"/>
        <w:gridCol w:w="1505"/>
        <w:gridCol w:w="3046"/>
      </w:tblGrid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8" w:id="3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3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 к решению Жамбылского районного маслихата от 11 января 2021 года № 82-366</w:t>
            </w:r>
          </w:p>
        </w:tc>
      </w:tr>
    </w:tbl>
    <w:bookmarkStart w:name="z610" w:id="3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Дегересского сельского округа на 2021 год</w:t>
      </w:r>
    </w:p>
    <w:bookmarkEnd w:id="3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19 в редакции решения Жамбылского районного маслихата Алматинской области от 02.12.2021 </w:t>
      </w:r>
      <w:r>
        <w:rPr>
          <w:rFonts w:ascii="Times New Roman"/>
          <w:b w:val="false"/>
          <w:i w:val="false"/>
          <w:color w:val="ff0000"/>
          <w:sz w:val="28"/>
        </w:rPr>
        <w:t>№ 13-74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16"/>
        <w:gridCol w:w="1316"/>
        <w:gridCol w:w="1316"/>
        <w:gridCol w:w="3752"/>
        <w:gridCol w:w="4600"/>
      </w:tblGrid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9" w:id="3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3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35 880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12 988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4 385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4 385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8 603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8 181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22 892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22 892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22 892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3815"/>
        <w:gridCol w:w="2890"/>
      </w:tblGrid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37 780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31 707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31 666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31 666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31 666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5 694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5 694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5 694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транспорты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91"/>
        <w:gridCol w:w="1372"/>
        <w:gridCol w:w="1372"/>
        <w:gridCol w:w="3091"/>
        <w:gridCol w:w="3374"/>
      </w:tblGrid>
      <w:tr>
        <w:trPr>
          <w:trHeight w:val="30" w:hRule="atLeast"/>
        </w:trPr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тенге)</w:t>
            </w:r>
          </w:p>
        </w:tc>
      </w:tr>
      <w:tr>
        <w:trPr>
          <w:trHeight w:val="30" w:hRule="atLeast"/>
        </w:trPr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2"/>
        <w:gridCol w:w="1122"/>
        <w:gridCol w:w="1555"/>
        <w:gridCol w:w="690"/>
        <w:gridCol w:w="5538"/>
        <w:gridCol w:w="2273"/>
      </w:tblGrid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73"/>
        <w:gridCol w:w="1053"/>
        <w:gridCol w:w="1053"/>
        <w:gridCol w:w="4353"/>
        <w:gridCol w:w="3468"/>
      </w:tblGrid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9"/>
        <w:gridCol w:w="1534"/>
        <w:gridCol w:w="989"/>
        <w:gridCol w:w="1535"/>
        <w:gridCol w:w="3702"/>
        <w:gridCol w:w="3551"/>
      </w:tblGrid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- 1 900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35"/>
        <w:gridCol w:w="1505"/>
        <w:gridCol w:w="2084"/>
        <w:gridCol w:w="925"/>
        <w:gridCol w:w="1505"/>
        <w:gridCol w:w="3046"/>
      </w:tblGrid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20 к решению Жамбылского районного маслихата от 11 января 2021 года № 82-366</w:t>
            </w:r>
          </w:p>
        </w:tc>
      </w:tr>
    </w:tbl>
    <w:bookmarkStart w:name="z619" w:id="3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Дегересского сельского округа на 2022 год</w:t>
      </w:r>
    </w:p>
    <w:bookmarkEnd w:id="35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16"/>
        <w:gridCol w:w="1316"/>
        <w:gridCol w:w="1316"/>
        <w:gridCol w:w="3752"/>
        <w:gridCol w:w="4600"/>
      </w:tblGrid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0" w:id="3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3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26 900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9 636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9 468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8 673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17 264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17 264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17 264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5"/>
        <w:gridCol w:w="875"/>
        <w:gridCol w:w="1846"/>
        <w:gridCol w:w="1846"/>
        <w:gridCol w:w="3797"/>
        <w:gridCol w:w="3061"/>
      </w:tblGrid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1" w:id="3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3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26 900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24 221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24 221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24 221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24 221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2 679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2 679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2 679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2 041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91"/>
        <w:gridCol w:w="1372"/>
        <w:gridCol w:w="1372"/>
        <w:gridCol w:w="3091"/>
        <w:gridCol w:w="3374"/>
      </w:tblGrid>
      <w:tr>
        <w:trPr>
          <w:trHeight w:val="30" w:hRule="atLeast"/>
        </w:trPr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2" w:id="3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3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тенге)</w:t>
            </w:r>
          </w:p>
        </w:tc>
      </w:tr>
      <w:tr>
        <w:trPr>
          <w:trHeight w:val="30" w:hRule="atLeast"/>
        </w:trPr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2"/>
        <w:gridCol w:w="1122"/>
        <w:gridCol w:w="1555"/>
        <w:gridCol w:w="690"/>
        <w:gridCol w:w="5538"/>
        <w:gridCol w:w="2273"/>
      </w:tblGrid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3" w:id="3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3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73"/>
        <w:gridCol w:w="1053"/>
        <w:gridCol w:w="1053"/>
        <w:gridCol w:w="4353"/>
        <w:gridCol w:w="3468"/>
      </w:tblGrid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4" w:id="3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3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3"/>
        <w:gridCol w:w="1851"/>
        <w:gridCol w:w="1193"/>
        <w:gridCol w:w="1852"/>
        <w:gridCol w:w="4467"/>
        <w:gridCol w:w="1744"/>
      </w:tblGrid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5" w:id="3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3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35"/>
        <w:gridCol w:w="1505"/>
        <w:gridCol w:w="2084"/>
        <w:gridCol w:w="925"/>
        <w:gridCol w:w="1505"/>
        <w:gridCol w:w="3046"/>
      </w:tblGrid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6" w:id="3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3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21 к решению Жамбылского районного маслихата от 11 января 2021 года № 82-366</w:t>
            </w:r>
          </w:p>
        </w:tc>
      </w:tr>
    </w:tbl>
    <w:bookmarkStart w:name="z628" w:id="3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Дегересского сельского округа на 2023 год</w:t>
      </w:r>
    </w:p>
    <w:bookmarkEnd w:id="36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16"/>
        <w:gridCol w:w="1316"/>
        <w:gridCol w:w="1316"/>
        <w:gridCol w:w="3752"/>
        <w:gridCol w:w="4600"/>
      </w:tblGrid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9" w:id="3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3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28 016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10 022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9 847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9 020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17 994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17 994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17 994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5"/>
        <w:gridCol w:w="875"/>
        <w:gridCol w:w="1846"/>
        <w:gridCol w:w="1846"/>
        <w:gridCol w:w="3797"/>
        <w:gridCol w:w="3061"/>
      </w:tblGrid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0" w:id="3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3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28 016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25 203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25 203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25 203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25 203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2 813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2 813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2 813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2 143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91"/>
        <w:gridCol w:w="1372"/>
        <w:gridCol w:w="1372"/>
        <w:gridCol w:w="3091"/>
        <w:gridCol w:w="3374"/>
      </w:tblGrid>
      <w:tr>
        <w:trPr>
          <w:trHeight w:val="30" w:hRule="atLeast"/>
        </w:trPr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1" w:id="3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3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тенге)</w:t>
            </w:r>
          </w:p>
        </w:tc>
      </w:tr>
      <w:tr>
        <w:trPr>
          <w:trHeight w:val="30" w:hRule="atLeast"/>
        </w:trPr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2"/>
        <w:gridCol w:w="1122"/>
        <w:gridCol w:w="1555"/>
        <w:gridCol w:w="690"/>
        <w:gridCol w:w="5538"/>
        <w:gridCol w:w="2273"/>
      </w:tblGrid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2" w:id="3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3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73"/>
        <w:gridCol w:w="1053"/>
        <w:gridCol w:w="1053"/>
        <w:gridCol w:w="4353"/>
        <w:gridCol w:w="3468"/>
      </w:tblGrid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3" w:id="3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3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3"/>
        <w:gridCol w:w="1851"/>
        <w:gridCol w:w="1193"/>
        <w:gridCol w:w="1852"/>
        <w:gridCol w:w="4467"/>
        <w:gridCol w:w="1744"/>
      </w:tblGrid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4" w:id="3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3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35"/>
        <w:gridCol w:w="1505"/>
        <w:gridCol w:w="2084"/>
        <w:gridCol w:w="925"/>
        <w:gridCol w:w="1505"/>
        <w:gridCol w:w="3046"/>
      </w:tblGrid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5" w:id="3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3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 к решению Жамбылского районного маслихата от 11 января 2021 года № 82-366</w:t>
            </w:r>
          </w:p>
        </w:tc>
      </w:tr>
    </w:tbl>
    <w:bookmarkStart w:name="z637" w:id="3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Жамбылского сельского округа на 2021 год</w:t>
      </w:r>
    </w:p>
    <w:bookmarkEnd w:id="369"/>
    <w:bookmarkStart w:name="z1242" w:id="3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22 в редакции решения Жамбылского районного маслихата Алматинской области от 02.12.2021 </w:t>
      </w:r>
      <w:r>
        <w:rPr>
          <w:rFonts w:ascii="Times New Roman"/>
          <w:b w:val="false"/>
          <w:i w:val="false"/>
          <w:color w:val="ff0000"/>
          <w:sz w:val="28"/>
        </w:rPr>
        <w:t>№ 13-74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bookmarkEnd w:id="37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16"/>
        <w:gridCol w:w="1316"/>
        <w:gridCol w:w="1316"/>
        <w:gridCol w:w="3752"/>
        <w:gridCol w:w="4600"/>
      </w:tblGrid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46 158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14 741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13 961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1 064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12 871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31 417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31 417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31 417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3815"/>
        <w:gridCol w:w="2890"/>
      </w:tblGrid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49 441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33 493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33 452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33 452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33 452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15 568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15 568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15 568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10 444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транспорты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28"/>
        <w:gridCol w:w="1255"/>
        <w:gridCol w:w="1256"/>
        <w:gridCol w:w="2829"/>
        <w:gridCol w:w="4132"/>
      </w:tblGrid>
      <w:tr>
        <w:trPr>
          <w:trHeight w:val="30" w:hRule="atLeast"/>
        </w:trPr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2"/>
        <w:gridCol w:w="1122"/>
        <w:gridCol w:w="1555"/>
        <w:gridCol w:w="690"/>
        <w:gridCol w:w="5538"/>
        <w:gridCol w:w="2273"/>
      </w:tblGrid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73"/>
        <w:gridCol w:w="1053"/>
        <w:gridCol w:w="1053"/>
        <w:gridCol w:w="4353"/>
        <w:gridCol w:w="3468"/>
      </w:tblGrid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9"/>
        <w:gridCol w:w="1534"/>
        <w:gridCol w:w="989"/>
        <w:gridCol w:w="1535"/>
        <w:gridCol w:w="3702"/>
        <w:gridCol w:w="3551"/>
      </w:tblGrid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- 3 283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3 283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3 283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3 283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3 283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35"/>
        <w:gridCol w:w="1505"/>
        <w:gridCol w:w="2084"/>
        <w:gridCol w:w="925"/>
        <w:gridCol w:w="1505"/>
        <w:gridCol w:w="3046"/>
      </w:tblGrid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23 к решению Жамбылского районного маслихата от 11 января 2021 года № 82-366</w:t>
            </w:r>
          </w:p>
        </w:tc>
      </w:tr>
    </w:tbl>
    <w:bookmarkStart w:name="z646" w:id="3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Жамбылского сельского округа на 2022 год</w:t>
      </w:r>
    </w:p>
    <w:bookmarkEnd w:id="37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16"/>
        <w:gridCol w:w="1316"/>
        <w:gridCol w:w="1316"/>
        <w:gridCol w:w="3752"/>
        <w:gridCol w:w="4600"/>
      </w:tblGrid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7" w:id="3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3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40 900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15 330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14 519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1 296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13 073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25 570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25 570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25 570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5"/>
        <w:gridCol w:w="875"/>
        <w:gridCol w:w="1846"/>
        <w:gridCol w:w="1846"/>
        <w:gridCol w:w="3797"/>
        <w:gridCol w:w="3061"/>
      </w:tblGrid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8" w:id="3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3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40 900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25 854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25 854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25 854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25 854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15 046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15 046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15 046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5 742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1 654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28"/>
        <w:gridCol w:w="1255"/>
        <w:gridCol w:w="1256"/>
        <w:gridCol w:w="2829"/>
        <w:gridCol w:w="4132"/>
      </w:tblGrid>
      <w:tr>
        <w:trPr>
          <w:trHeight w:val="30" w:hRule="atLeast"/>
        </w:trPr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9" w:id="3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3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2"/>
        <w:gridCol w:w="1122"/>
        <w:gridCol w:w="1555"/>
        <w:gridCol w:w="690"/>
        <w:gridCol w:w="5538"/>
        <w:gridCol w:w="2273"/>
      </w:tblGrid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0" w:id="3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3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73"/>
        <w:gridCol w:w="1053"/>
        <w:gridCol w:w="1053"/>
        <w:gridCol w:w="4353"/>
        <w:gridCol w:w="3468"/>
      </w:tblGrid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1" w:id="3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3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3"/>
        <w:gridCol w:w="1851"/>
        <w:gridCol w:w="1193"/>
        <w:gridCol w:w="1852"/>
        <w:gridCol w:w="4467"/>
        <w:gridCol w:w="1744"/>
      </w:tblGrid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2" w:id="3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3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35"/>
        <w:gridCol w:w="1505"/>
        <w:gridCol w:w="2084"/>
        <w:gridCol w:w="925"/>
        <w:gridCol w:w="1505"/>
        <w:gridCol w:w="3046"/>
      </w:tblGrid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3" w:id="3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3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24 к решению Жамбылского районного маслихата от 11 января 2021 года № 82-366</w:t>
            </w:r>
          </w:p>
        </w:tc>
      </w:tr>
    </w:tbl>
    <w:bookmarkStart w:name="z655" w:id="3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Жамбылского сельского округа на 2023 год</w:t>
      </w:r>
    </w:p>
    <w:bookmarkEnd w:id="37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16"/>
        <w:gridCol w:w="1316"/>
        <w:gridCol w:w="1316"/>
        <w:gridCol w:w="3752"/>
        <w:gridCol w:w="4600"/>
      </w:tblGrid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6" w:id="3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3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42 700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15 942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15 099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1 348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13 595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26 758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26 758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26 758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5"/>
        <w:gridCol w:w="875"/>
        <w:gridCol w:w="1846"/>
        <w:gridCol w:w="1846"/>
        <w:gridCol w:w="3797"/>
        <w:gridCol w:w="3061"/>
      </w:tblGrid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7" w:id="3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3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42 700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26 901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26 901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26 901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26 901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15 799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15 799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15 799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6 029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1 737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8 033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28"/>
        <w:gridCol w:w="1255"/>
        <w:gridCol w:w="1256"/>
        <w:gridCol w:w="2829"/>
        <w:gridCol w:w="4132"/>
      </w:tblGrid>
      <w:tr>
        <w:trPr>
          <w:trHeight w:val="30" w:hRule="atLeast"/>
        </w:trPr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8" w:id="3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3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2"/>
        <w:gridCol w:w="1122"/>
        <w:gridCol w:w="1555"/>
        <w:gridCol w:w="690"/>
        <w:gridCol w:w="5538"/>
        <w:gridCol w:w="2273"/>
      </w:tblGrid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9" w:id="3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3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73"/>
        <w:gridCol w:w="1053"/>
        <w:gridCol w:w="1053"/>
        <w:gridCol w:w="4353"/>
        <w:gridCol w:w="3468"/>
      </w:tblGrid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0" w:id="3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3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3"/>
        <w:gridCol w:w="1851"/>
        <w:gridCol w:w="1193"/>
        <w:gridCol w:w="1852"/>
        <w:gridCol w:w="4467"/>
        <w:gridCol w:w="1744"/>
      </w:tblGrid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1" w:id="3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3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35"/>
        <w:gridCol w:w="1505"/>
        <w:gridCol w:w="2084"/>
        <w:gridCol w:w="925"/>
        <w:gridCol w:w="1505"/>
        <w:gridCol w:w="3046"/>
      </w:tblGrid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2" w:id="3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3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 к решению Жамбылского районного маслихата от 11 января 2021 года № 82-366</w:t>
            </w:r>
          </w:p>
        </w:tc>
      </w:tr>
    </w:tbl>
    <w:bookmarkStart w:name="z664" w:id="3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Каракастекского сельского округа на 2021 год</w:t>
      </w:r>
    </w:p>
    <w:bookmarkEnd w:id="387"/>
    <w:bookmarkStart w:name="z1253" w:id="3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25 в редакции решения Жамбылского районного маслихата Алматинской области от 02.12.2021 </w:t>
      </w:r>
      <w:r>
        <w:rPr>
          <w:rFonts w:ascii="Times New Roman"/>
          <w:b w:val="false"/>
          <w:i w:val="false"/>
          <w:color w:val="ff0000"/>
          <w:sz w:val="28"/>
        </w:rPr>
        <w:t>№ 13-74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bookmarkEnd w:id="38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16"/>
        <w:gridCol w:w="1316"/>
        <w:gridCol w:w="1316"/>
        <w:gridCol w:w="3752"/>
        <w:gridCol w:w="4600"/>
      </w:tblGrid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5" w:id="3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389"/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52 985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13 488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12 945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11 943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39 497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39 497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39 497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971"/>
        <w:gridCol w:w="2837"/>
      </w:tblGrid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0" w:id="3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3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55 047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32 798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32 757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32 757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32 757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21 569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21 569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21 569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5 469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14 525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транспорты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28"/>
        <w:gridCol w:w="1255"/>
        <w:gridCol w:w="1256"/>
        <w:gridCol w:w="2829"/>
        <w:gridCol w:w="4132"/>
      </w:tblGrid>
      <w:tr>
        <w:trPr>
          <w:trHeight w:val="30" w:hRule="atLeast"/>
        </w:trPr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1" w:id="3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3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2"/>
        <w:gridCol w:w="1122"/>
        <w:gridCol w:w="1555"/>
        <w:gridCol w:w="690"/>
        <w:gridCol w:w="5538"/>
        <w:gridCol w:w="2273"/>
      </w:tblGrid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2" w:id="3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3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73"/>
        <w:gridCol w:w="1053"/>
        <w:gridCol w:w="1053"/>
        <w:gridCol w:w="4353"/>
        <w:gridCol w:w="3468"/>
      </w:tblGrid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3" w:id="3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3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9"/>
        <w:gridCol w:w="1534"/>
        <w:gridCol w:w="989"/>
        <w:gridCol w:w="1535"/>
        <w:gridCol w:w="3702"/>
        <w:gridCol w:w="3551"/>
      </w:tblGrid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4" w:id="3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3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- 2 062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2 062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2 062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2 062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2 062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35"/>
        <w:gridCol w:w="1505"/>
        <w:gridCol w:w="2084"/>
        <w:gridCol w:w="925"/>
        <w:gridCol w:w="1505"/>
        <w:gridCol w:w="3046"/>
      </w:tblGrid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26 к решению Жамбылского районного маслихата от 11 января 2021 года № 82-366</w:t>
            </w:r>
          </w:p>
        </w:tc>
      </w:tr>
    </w:tbl>
    <w:bookmarkStart w:name="z673" w:id="3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Каракастекского сельского округа на 2022 год</w:t>
      </w:r>
    </w:p>
    <w:bookmarkEnd w:id="39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16"/>
        <w:gridCol w:w="1316"/>
        <w:gridCol w:w="1316"/>
        <w:gridCol w:w="3752"/>
        <w:gridCol w:w="4600"/>
      </w:tblGrid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4" w:id="3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3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47 021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14 028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13 463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1 073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12 286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32 933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32 933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32 933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5"/>
        <w:gridCol w:w="875"/>
        <w:gridCol w:w="1846"/>
        <w:gridCol w:w="1846"/>
        <w:gridCol w:w="3797"/>
        <w:gridCol w:w="3061"/>
      </w:tblGrid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5" w:id="3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3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47 021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25 729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25 729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25 729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25 729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21 292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21 292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21 292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5 742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1 654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13 896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28"/>
        <w:gridCol w:w="1255"/>
        <w:gridCol w:w="1256"/>
        <w:gridCol w:w="2829"/>
        <w:gridCol w:w="4132"/>
      </w:tblGrid>
      <w:tr>
        <w:trPr>
          <w:trHeight w:val="30" w:hRule="atLeast"/>
        </w:trPr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6" w:id="3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3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2"/>
        <w:gridCol w:w="1122"/>
        <w:gridCol w:w="1555"/>
        <w:gridCol w:w="690"/>
        <w:gridCol w:w="5538"/>
        <w:gridCol w:w="2273"/>
      </w:tblGrid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7" w:id="3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3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73"/>
        <w:gridCol w:w="1053"/>
        <w:gridCol w:w="1053"/>
        <w:gridCol w:w="4353"/>
        <w:gridCol w:w="3468"/>
      </w:tblGrid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8" w:id="4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4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3"/>
        <w:gridCol w:w="1851"/>
        <w:gridCol w:w="1193"/>
        <w:gridCol w:w="1852"/>
        <w:gridCol w:w="4467"/>
        <w:gridCol w:w="1744"/>
      </w:tblGrid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9" w:id="4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4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35"/>
        <w:gridCol w:w="1505"/>
        <w:gridCol w:w="2084"/>
        <w:gridCol w:w="925"/>
        <w:gridCol w:w="1505"/>
        <w:gridCol w:w="3046"/>
      </w:tblGrid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0" w:id="4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4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27 к решению Жамбылского районного маслихата от 11 января 2021 года № 82-366</w:t>
            </w:r>
          </w:p>
        </w:tc>
      </w:tr>
    </w:tbl>
    <w:bookmarkStart w:name="z682" w:id="4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Каракастекского сельского округа на 2023 год</w:t>
      </w:r>
    </w:p>
    <w:bookmarkEnd w:id="40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16"/>
        <w:gridCol w:w="1316"/>
        <w:gridCol w:w="1316"/>
        <w:gridCol w:w="3752"/>
        <w:gridCol w:w="4600"/>
      </w:tblGrid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3" w:id="4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4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48 560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14 590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14 002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1 116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12 778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33 970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33 970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33 970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5"/>
        <w:gridCol w:w="875"/>
        <w:gridCol w:w="1846"/>
        <w:gridCol w:w="1846"/>
        <w:gridCol w:w="3797"/>
        <w:gridCol w:w="3061"/>
      </w:tblGrid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4" w:id="4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4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48 560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26 203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26 203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26 203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26 203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22 357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22 357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22 357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6 029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1 737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14 591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28"/>
        <w:gridCol w:w="1255"/>
        <w:gridCol w:w="1256"/>
        <w:gridCol w:w="2829"/>
        <w:gridCol w:w="4132"/>
      </w:tblGrid>
      <w:tr>
        <w:trPr>
          <w:trHeight w:val="30" w:hRule="atLeast"/>
        </w:trPr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Атегория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5" w:id="4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4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2"/>
        <w:gridCol w:w="1122"/>
        <w:gridCol w:w="1555"/>
        <w:gridCol w:w="690"/>
        <w:gridCol w:w="5538"/>
        <w:gridCol w:w="2273"/>
      </w:tblGrid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6" w:id="4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4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73"/>
        <w:gridCol w:w="1053"/>
        <w:gridCol w:w="1053"/>
        <w:gridCol w:w="4353"/>
        <w:gridCol w:w="3468"/>
      </w:tblGrid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7" w:id="4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4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3"/>
        <w:gridCol w:w="1851"/>
        <w:gridCol w:w="1193"/>
        <w:gridCol w:w="1852"/>
        <w:gridCol w:w="4467"/>
        <w:gridCol w:w="1744"/>
      </w:tblGrid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8" w:id="4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4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35"/>
        <w:gridCol w:w="1505"/>
        <w:gridCol w:w="2084"/>
        <w:gridCol w:w="925"/>
        <w:gridCol w:w="1505"/>
        <w:gridCol w:w="3046"/>
      </w:tblGrid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9" w:id="4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4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 к решению Жамбылского районного маслихата от 11 января 2021 года № 82-366</w:t>
            </w:r>
          </w:p>
        </w:tc>
      </w:tr>
    </w:tbl>
    <w:bookmarkStart w:name="z691" w:id="4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Карасусского сельского округа на 2021 год</w:t>
      </w:r>
    </w:p>
    <w:bookmarkEnd w:id="411"/>
    <w:bookmarkStart w:name="z1264" w:id="4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28 в редакции решения Жамбылского районного маслихата Алматинской области от 02.12.2021 </w:t>
      </w:r>
      <w:r>
        <w:rPr>
          <w:rFonts w:ascii="Times New Roman"/>
          <w:b w:val="false"/>
          <w:i w:val="false"/>
          <w:color w:val="ff0000"/>
          <w:sz w:val="28"/>
        </w:rPr>
        <w:t>№ 13-74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bookmarkEnd w:id="4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242"/>
        <w:gridCol w:w="1242"/>
        <w:gridCol w:w="3541"/>
        <w:gridCol w:w="5033"/>
      </w:tblGrid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171 928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29 263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28 203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25 928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142 665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142 665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142 665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7"/>
        <w:gridCol w:w="610"/>
        <w:gridCol w:w="1286"/>
        <w:gridCol w:w="1286"/>
        <w:gridCol w:w="5698"/>
        <w:gridCol w:w="2473"/>
      </w:tblGrid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179 002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30 879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30 838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30 838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30 718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7 913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7 913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7 913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5 325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135 001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135 001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135 001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обустроиства населенных пунктов в реализацию мер по содействию экономическому развитию регионов в рамках Государственой программы развития регионов до 2025 года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135 001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4 829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транспорты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28"/>
        <w:gridCol w:w="1255"/>
        <w:gridCol w:w="1256"/>
        <w:gridCol w:w="2829"/>
        <w:gridCol w:w="4132"/>
      </w:tblGrid>
      <w:tr>
        <w:trPr>
          <w:trHeight w:val="30" w:hRule="atLeast"/>
        </w:trPr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2"/>
        <w:gridCol w:w="1122"/>
        <w:gridCol w:w="1555"/>
        <w:gridCol w:w="690"/>
        <w:gridCol w:w="5538"/>
        <w:gridCol w:w="2273"/>
      </w:tblGrid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73"/>
        <w:gridCol w:w="1053"/>
        <w:gridCol w:w="1053"/>
        <w:gridCol w:w="4353"/>
        <w:gridCol w:w="3468"/>
      </w:tblGrid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9"/>
        <w:gridCol w:w="1534"/>
        <w:gridCol w:w="989"/>
        <w:gridCol w:w="1535"/>
        <w:gridCol w:w="3702"/>
        <w:gridCol w:w="3551"/>
      </w:tblGrid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- 7 074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7 074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7 074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7 074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7 074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7 074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35"/>
        <w:gridCol w:w="1505"/>
        <w:gridCol w:w="2084"/>
        <w:gridCol w:w="925"/>
        <w:gridCol w:w="1505"/>
        <w:gridCol w:w="3046"/>
      </w:tblGrid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29 к решению Жамбылского районного маслихата от 11 января 2021 года № 82-366</w:t>
            </w:r>
          </w:p>
        </w:tc>
      </w:tr>
    </w:tbl>
    <w:bookmarkStart w:name="z700" w:id="4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Карасусского сельского округа на 2022 год</w:t>
      </w:r>
    </w:p>
    <w:bookmarkEnd w:id="4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242"/>
        <w:gridCol w:w="1242"/>
        <w:gridCol w:w="3541"/>
        <w:gridCol w:w="5033"/>
      </w:tblGrid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1" w:id="4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4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118 126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30 434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28 642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26 276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87 692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87 692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87 692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7"/>
        <w:gridCol w:w="610"/>
        <w:gridCol w:w="1286"/>
        <w:gridCol w:w="1286"/>
        <w:gridCol w:w="5698"/>
        <w:gridCol w:w="2473"/>
      </w:tblGrid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2" w:id="4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4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118 126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21 632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21 632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21 632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21 632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87 692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87 692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87 692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обустроиства населенных пунктов в реализацию мер по содействию экономическому развитию регионов в рамках Государственой программы развития регионов до 2025 года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87 692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5 520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5 520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5 520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28"/>
        <w:gridCol w:w="1255"/>
        <w:gridCol w:w="1256"/>
        <w:gridCol w:w="2829"/>
        <w:gridCol w:w="4132"/>
      </w:tblGrid>
      <w:tr>
        <w:trPr>
          <w:trHeight w:val="30" w:hRule="atLeast"/>
        </w:trPr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3" w:id="4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4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2"/>
        <w:gridCol w:w="1122"/>
        <w:gridCol w:w="1555"/>
        <w:gridCol w:w="690"/>
        <w:gridCol w:w="5538"/>
        <w:gridCol w:w="2273"/>
      </w:tblGrid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4" w:id="4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4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73"/>
        <w:gridCol w:w="1053"/>
        <w:gridCol w:w="1053"/>
        <w:gridCol w:w="4353"/>
        <w:gridCol w:w="3468"/>
      </w:tblGrid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5" w:id="4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4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3"/>
        <w:gridCol w:w="1851"/>
        <w:gridCol w:w="1193"/>
        <w:gridCol w:w="1852"/>
        <w:gridCol w:w="4467"/>
        <w:gridCol w:w="1744"/>
      </w:tblGrid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6" w:id="4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4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35"/>
        <w:gridCol w:w="1505"/>
        <w:gridCol w:w="2084"/>
        <w:gridCol w:w="925"/>
        <w:gridCol w:w="1505"/>
        <w:gridCol w:w="3046"/>
      </w:tblGrid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7" w:id="4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4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30 к решению Жамбылского районного маслихата от 11 января 2021 года № 82-366</w:t>
            </w:r>
          </w:p>
        </w:tc>
      </w:tr>
    </w:tbl>
    <w:bookmarkStart w:name="z709" w:id="4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Карасусского сельского округа на 2023 год</w:t>
      </w:r>
    </w:p>
    <w:bookmarkEnd w:id="4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242"/>
        <w:gridCol w:w="1242"/>
        <w:gridCol w:w="3541"/>
        <w:gridCol w:w="5033"/>
      </w:tblGrid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0" w:id="4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4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119 344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31 652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29 788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27 327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87 692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87 692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87 692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7"/>
        <w:gridCol w:w="610"/>
        <w:gridCol w:w="1286"/>
        <w:gridCol w:w="1286"/>
        <w:gridCol w:w="5698"/>
        <w:gridCol w:w="2473"/>
      </w:tblGrid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1" w:id="4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4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119 344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22 503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22 503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22 503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22 503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87 692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87 692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87 692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обустроиства населенных пунктов в реализацию мер по содействию экономическому развитию регионов в рамках Государственой программы развития регионов до 2025 года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87 692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5 703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5 703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5 703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5 703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28"/>
        <w:gridCol w:w="1255"/>
        <w:gridCol w:w="1256"/>
        <w:gridCol w:w="2829"/>
        <w:gridCol w:w="4132"/>
      </w:tblGrid>
      <w:tr>
        <w:trPr>
          <w:trHeight w:val="30" w:hRule="atLeast"/>
        </w:trPr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2" w:id="4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4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2"/>
        <w:gridCol w:w="1122"/>
        <w:gridCol w:w="1555"/>
        <w:gridCol w:w="690"/>
        <w:gridCol w:w="5538"/>
        <w:gridCol w:w="2273"/>
      </w:tblGrid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3" w:id="4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4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73"/>
        <w:gridCol w:w="1053"/>
        <w:gridCol w:w="1053"/>
        <w:gridCol w:w="4353"/>
        <w:gridCol w:w="3468"/>
      </w:tblGrid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4" w:id="4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4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3"/>
        <w:gridCol w:w="1851"/>
        <w:gridCol w:w="1193"/>
        <w:gridCol w:w="1852"/>
        <w:gridCol w:w="4467"/>
        <w:gridCol w:w="1744"/>
      </w:tblGrid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5" w:id="4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4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35"/>
        <w:gridCol w:w="1505"/>
        <w:gridCol w:w="2084"/>
        <w:gridCol w:w="925"/>
        <w:gridCol w:w="1505"/>
        <w:gridCol w:w="3046"/>
      </w:tblGrid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6" w:id="4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4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31 к решению Жамбылского районного маслихата от 11 января 2021 года № 82-366</w:t>
            </w:r>
          </w:p>
        </w:tc>
      </w:tr>
    </w:tbl>
    <w:bookmarkStart w:name="z718" w:id="4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Каргалинского сельского округа на 2021 год</w:t>
      </w:r>
    </w:p>
    <w:bookmarkEnd w:id="4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31 в редакции решения Жамбылского районного маслихата Алматинской области от 02.12.2021 </w:t>
      </w:r>
      <w:r>
        <w:rPr>
          <w:rFonts w:ascii="Times New Roman"/>
          <w:b w:val="false"/>
          <w:i w:val="false"/>
          <w:color w:val="ff0000"/>
          <w:sz w:val="28"/>
        </w:rPr>
        <w:t>№ 13-74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242"/>
        <w:gridCol w:w="1242"/>
        <w:gridCol w:w="3541"/>
        <w:gridCol w:w="5033"/>
      </w:tblGrid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114 321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94 279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7 419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7 419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86 139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84 070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20 042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20 042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20 042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6"/>
        <w:gridCol w:w="797"/>
        <w:gridCol w:w="1680"/>
        <w:gridCol w:w="1680"/>
        <w:gridCol w:w="3678"/>
        <w:gridCol w:w="3229"/>
      </w:tblGrid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125 981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53 160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общие функции государственного управления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53 119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53 119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53 119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40 141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40 141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40 141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8 614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13 296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18 231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32 680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32 680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32 680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32 296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транспорты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28"/>
        <w:gridCol w:w="1255"/>
        <w:gridCol w:w="1256"/>
        <w:gridCol w:w="2829"/>
        <w:gridCol w:w="4132"/>
      </w:tblGrid>
      <w:tr>
        <w:trPr>
          <w:trHeight w:val="30" w:hRule="atLeast"/>
        </w:trPr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2"/>
        <w:gridCol w:w="1122"/>
        <w:gridCol w:w="1555"/>
        <w:gridCol w:w="690"/>
        <w:gridCol w:w="5538"/>
        <w:gridCol w:w="2273"/>
      </w:tblGrid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73"/>
        <w:gridCol w:w="1053"/>
        <w:gridCol w:w="1053"/>
        <w:gridCol w:w="4353"/>
        <w:gridCol w:w="3468"/>
      </w:tblGrid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7"/>
        <w:gridCol w:w="1469"/>
        <w:gridCol w:w="947"/>
        <w:gridCol w:w="1469"/>
        <w:gridCol w:w="3545"/>
        <w:gridCol w:w="3923"/>
      </w:tblGrid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- 11 660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11 660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11 660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11 660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11 660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11 660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35"/>
        <w:gridCol w:w="1505"/>
        <w:gridCol w:w="2084"/>
        <w:gridCol w:w="925"/>
        <w:gridCol w:w="1505"/>
        <w:gridCol w:w="3046"/>
      </w:tblGrid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32 к решению Жамбылского районного маслихата от 11 января 2021 года № 82-366</w:t>
            </w:r>
          </w:p>
        </w:tc>
      </w:tr>
    </w:tbl>
    <w:bookmarkStart w:name="z728" w:id="4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Каргалинского сельского округа на 2022 год</w:t>
      </w:r>
    </w:p>
    <w:bookmarkEnd w:id="4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84"/>
        <w:gridCol w:w="1384"/>
        <w:gridCol w:w="1384"/>
        <w:gridCol w:w="3309"/>
        <w:gridCol w:w="4839"/>
      </w:tblGrid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9" w:id="4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4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95 752</w:t>
            </w:r>
          </w:p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95 752</w:t>
            </w:r>
          </w:p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7 716</w:t>
            </w:r>
          </w:p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7 716</w:t>
            </w:r>
          </w:p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87 286</w:t>
            </w:r>
          </w:p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</w:t>
            </w:r>
          </w:p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3 070</w:t>
            </w:r>
          </w:p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83 596</w:t>
            </w:r>
          </w:p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7"/>
        <w:gridCol w:w="842"/>
        <w:gridCol w:w="1776"/>
        <w:gridCol w:w="1776"/>
        <w:gridCol w:w="3654"/>
        <w:gridCol w:w="2945"/>
      </w:tblGrid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0" w:id="4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4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95 752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38 101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1" w:id="4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</w:t>
            </w:r>
          </w:p>
          <w:bookmarkEnd w:id="4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общие функции государственного управления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38 101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38 101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38 101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23 249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23 249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23 249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9 182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6 135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7 932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34 402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34 402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34 402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34 402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28"/>
        <w:gridCol w:w="1255"/>
        <w:gridCol w:w="1256"/>
        <w:gridCol w:w="2829"/>
        <w:gridCol w:w="4132"/>
      </w:tblGrid>
      <w:tr>
        <w:trPr>
          <w:trHeight w:val="30" w:hRule="atLeast"/>
        </w:trPr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2" w:id="4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4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2"/>
        <w:gridCol w:w="1122"/>
        <w:gridCol w:w="1555"/>
        <w:gridCol w:w="690"/>
        <w:gridCol w:w="5538"/>
        <w:gridCol w:w="2273"/>
      </w:tblGrid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3" w:id="4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4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73"/>
        <w:gridCol w:w="1053"/>
        <w:gridCol w:w="1053"/>
        <w:gridCol w:w="4353"/>
        <w:gridCol w:w="3468"/>
      </w:tblGrid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4" w:id="4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4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3"/>
        <w:gridCol w:w="1851"/>
        <w:gridCol w:w="1193"/>
        <w:gridCol w:w="1852"/>
        <w:gridCol w:w="4467"/>
        <w:gridCol w:w="1744"/>
      </w:tblGrid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5" w:id="4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4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35"/>
        <w:gridCol w:w="1505"/>
        <w:gridCol w:w="2084"/>
        <w:gridCol w:w="925"/>
        <w:gridCol w:w="1505"/>
        <w:gridCol w:w="3046"/>
      </w:tblGrid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6" w:id="4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4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33 к решению Жамбылского районного маслихата от 11 января 2021 года № 82-366</w:t>
            </w:r>
          </w:p>
        </w:tc>
      </w:tr>
    </w:tbl>
    <w:bookmarkStart w:name="z738" w:id="4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Каргалинского сельского округа на 2023 год</w:t>
      </w:r>
    </w:p>
    <w:bookmarkEnd w:id="4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84"/>
        <w:gridCol w:w="1384"/>
        <w:gridCol w:w="1384"/>
        <w:gridCol w:w="3309"/>
        <w:gridCol w:w="4839"/>
      </w:tblGrid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9" w:id="4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4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99 583</w:t>
            </w:r>
          </w:p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99 583</w:t>
            </w:r>
          </w:p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8 025</w:t>
            </w:r>
          </w:p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8 025</w:t>
            </w:r>
          </w:p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90 778</w:t>
            </w:r>
          </w:p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</w:t>
            </w:r>
          </w:p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3 193</w:t>
            </w:r>
          </w:p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86 940</w:t>
            </w:r>
          </w:p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</w:t>
            </w:r>
          </w:p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7"/>
        <w:gridCol w:w="842"/>
        <w:gridCol w:w="1776"/>
        <w:gridCol w:w="1776"/>
        <w:gridCol w:w="3654"/>
        <w:gridCol w:w="2945"/>
      </w:tblGrid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0" w:id="4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4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99 583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39 626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1" w:id="4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</w:t>
            </w:r>
          </w:p>
          <w:bookmarkEnd w:id="4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общие функции государственного управления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39 626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39 626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39 626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24 311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24 311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24 311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9 641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6 442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8 228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35 546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35 546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35 546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35 546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28"/>
        <w:gridCol w:w="1255"/>
        <w:gridCol w:w="1256"/>
        <w:gridCol w:w="2829"/>
        <w:gridCol w:w="4132"/>
      </w:tblGrid>
      <w:tr>
        <w:trPr>
          <w:trHeight w:val="30" w:hRule="atLeast"/>
        </w:trPr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2" w:id="4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4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2"/>
        <w:gridCol w:w="1122"/>
        <w:gridCol w:w="1555"/>
        <w:gridCol w:w="690"/>
        <w:gridCol w:w="5538"/>
        <w:gridCol w:w="2273"/>
      </w:tblGrid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3" w:id="4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4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73"/>
        <w:gridCol w:w="1053"/>
        <w:gridCol w:w="1053"/>
        <w:gridCol w:w="4353"/>
        <w:gridCol w:w="3468"/>
      </w:tblGrid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4" w:id="4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4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3"/>
        <w:gridCol w:w="1851"/>
        <w:gridCol w:w="1193"/>
        <w:gridCol w:w="1852"/>
        <w:gridCol w:w="4467"/>
        <w:gridCol w:w="1744"/>
      </w:tblGrid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5" w:id="4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4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35"/>
        <w:gridCol w:w="1505"/>
        <w:gridCol w:w="2084"/>
        <w:gridCol w:w="925"/>
        <w:gridCol w:w="1505"/>
        <w:gridCol w:w="3046"/>
      </w:tblGrid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6" w:id="4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4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34 к решению Жамбылского районного маслихата от 11 января 2021 года № 82-366</w:t>
            </w:r>
          </w:p>
        </w:tc>
      </w:tr>
    </w:tbl>
    <w:bookmarkStart w:name="z748" w:id="4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Матибулакского сельского округа на 2021 год</w:t>
      </w:r>
    </w:p>
    <w:bookmarkEnd w:id="448"/>
    <w:bookmarkStart w:name="z1278" w:id="4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34 в редакции решения Жамбылского районного маслихата Алматинской области от 02.12.2021 </w:t>
      </w:r>
      <w:r>
        <w:rPr>
          <w:rFonts w:ascii="Times New Roman"/>
          <w:b w:val="false"/>
          <w:i w:val="false"/>
          <w:color w:val="ff0000"/>
          <w:sz w:val="28"/>
        </w:rPr>
        <w:t>№ 13-74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bookmarkEnd w:id="44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16"/>
        <w:gridCol w:w="1316"/>
        <w:gridCol w:w="1316"/>
        <w:gridCol w:w="3752"/>
        <w:gridCol w:w="4600"/>
      </w:tblGrid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0" w:id="4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4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32 941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10 181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9 651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8 703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22 760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22 760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22 760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3815"/>
        <w:gridCol w:w="2890"/>
      </w:tblGrid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1" w:id="4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4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34 535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29 256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29 215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29 215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29 215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транспорты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28"/>
        <w:gridCol w:w="1255"/>
        <w:gridCol w:w="1256"/>
        <w:gridCol w:w="2829"/>
        <w:gridCol w:w="4132"/>
      </w:tblGrid>
      <w:tr>
        <w:trPr>
          <w:trHeight w:val="30" w:hRule="atLeast"/>
        </w:trPr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2" w:id="4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4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2"/>
        <w:gridCol w:w="1122"/>
        <w:gridCol w:w="1555"/>
        <w:gridCol w:w="690"/>
        <w:gridCol w:w="5538"/>
        <w:gridCol w:w="2273"/>
      </w:tblGrid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3" w:id="4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4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73"/>
        <w:gridCol w:w="1053"/>
        <w:gridCol w:w="1053"/>
        <w:gridCol w:w="4353"/>
        <w:gridCol w:w="3468"/>
      </w:tblGrid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9"/>
        <w:gridCol w:w="1534"/>
        <w:gridCol w:w="989"/>
        <w:gridCol w:w="1535"/>
        <w:gridCol w:w="3702"/>
        <w:gridCol w:w="3551"/>
      </w:tblGrid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- 1 594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1 594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1 594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1 594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1 594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35"/>
        <w:gridCol w:w="1505"/>
        <w:gridCol w:w="2084"/>
        <w:gridCol w:w="925"/>
        <w:gridCol w:w="1505"/>
        <w:gridCol w:w="3046"/>
      </w:tblGrid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35 к решению Жамбылского районного маслихата от 11 января 2021 года № 82-366</w:t>
            </w:r>
          </w:p>
        </w:tc>
      </w:tr>
    </w:tbl>
    <w:bookmarkStart w:name="z757" w:id="4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Матибулакского сельского округа на 2022 год</w:t>
      </w:r>
    </w:p>
    <w:bookmarkEnd w:id="45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16"/>
        <w:gridCol w:w="1316"/>
        <w:gridCol w:w="1316"/>
        <w:gridCol w:w="3752"/>
        <w:gridCol w:w="4600"/>
      </w:tblGrid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8" w:id="4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4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27 904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11 628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11 077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1 074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9 902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16 276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16 276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16 276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5"/>
        <w:gridCol w:w="875"/>
        <w:gridCol w:w="1846"/>
        <w:gridCol w:w="1846"/>
        <w:gridCol w:w="3797"/>
        <w:gridCol w:w="3061"/>
      </w:tblGrid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9" w:id="4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4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27 904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24 969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2 935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2 935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2 935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2 935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2 935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2 935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2 041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28"/>
        <w:gridCol w:w="1255"/>
        <w:gridCol w:w="1256"/>
        <w:gridCol w:w="2829"/>
        <w:gridCol w:w="4132"/>
      </w:tblGrid>
      <w:tr>
        <w:trPr>
          <w:trHeight w:val="30" w:hRule="atLeast"/>
        </w:trPr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0" w:id="4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4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2"/>
        <w:gridCol w:w="1122"/>
        <w:gridCol w:w="1555"/>
        <w:gridCol w:w="690"/>
        <w:gridCol w:w="5538"/>
        <w:gridCol w:w="2273"/>
      </w:tblGrid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1" w:id="4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4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73"/>
        <w:gridCol w:w="1053"/>
        <w:gridCol w:w="1053"/>
        <w:gridCol w:w="4353"/>
        <w:gridCol w:w="3468"/>
      </w:tblGrid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2" w:id="4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4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3"/>
        <w:gridCol w:w="1851"/>
        <w:gridCol w:w="1193"/>
        <w:gridCol w:w="1852"/>
        <w:gridCol w:w="4467"/>
        <w:gridCol w:w="1744"/>
      </w:tblGrid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3" w:id="4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4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35"/>
        <w:gridCol w:w="1505"/>
        <w:gridCol w:w="2084"/>
        <w:gridCol w:w="925"/>
        <w:gridCol w:w="1505"/>
        <w:gridCol w:w="3046"/>
      </w:tblGrid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4" w:id="4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4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36 к решению Жамбылского районного маслихата от 11 января 2021 года № 82-366</w:t>
            </w:r>
          </w:p>
        </w:tc>
      </w:tr>
    </w:tbl>
    <w:bookmarkStart w:name="z766" w:id="4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Матибулакского сельского округа на 2023 год</w:t>
      </w:r>
    </w:p>
    <w:bookmarkEnd w:id="46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16"/>
        <w:gridCol w:w="1316"/>
        <w:gridCol w:w="1316"/>
        <w:gridCol w:w="3752"/>
        <w:gridCol w:w="4600"/>
      </w:tblGrid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7" w:id="4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4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29 062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12 093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11 520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1 117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10 298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16 969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16 969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16 969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5"/>
        <w:gridCol w:w="875"/>
        <w:gridCol w:w="1846"/>
        <w:gridCol w:w="1846"/>
        <w:gridCol w:w="3797"/>
        <w:gridCol w:w="3061"/>
      </w:tblGrid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8" w:id="4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4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29 062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25 980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25 980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25 980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25 980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3 082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3 082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3 082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2 143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28"/>
        <w:gridCol w:w="1255"/>
        <w:gridCol w:w="1256"/>
        <w:gridCol w:w="2829"/>
        <w:gridCol w:w="4132"/>
      </w:tblGrid>
      <w:tr>
        <w:trPr>
          <w:trHeight w:val="30" w:hRule="atLeast"/>
        </w:trPr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9" w:id="4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4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2"/>
        <w:gridCol w:w="1122"/>
        <w:gridCol w:w="1555"/>
        <w:gridCol w:w="690"/>
        <w:gridCol w:w="5538"/>
        <w:gridCol w:w="2273"/>
      </w:tblGrid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0" w:id="4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4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73"/>
        <w:gridCol w:w="1053"/>
        <w:gridCol w:w="1053"/>
        <w:gridCol w:w="4353"/>
        <w:gridCol w:w="3468"/>
      </w:tblGrid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1" w:id="4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4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3"/>
        <w:gridCol w:w="1851"/>
        <w:gridCol w:w="1193"/>
        <w:gridCol w:w="1852"/>
        <w:gridCol w:w="4467"/>
        <w:gridCol w:w="1744"/>
      </w:tblGrid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2" w:id="4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4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35"/>
        <w:gridCol w:w="1505"/>
        <w:gridCol w:w="2084"/>
        <w:gridCol w:w="925"/>
        <w:gridCol w:w="1505"/>
        <w:gridCol w:w="3046"/>
      </w:tblGrid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3" w:id="4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4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37 к решению Жамбылского районного маслихата от 11 января 2021 года № 82-366</w:t>
            </w:r>
          </w:p>
        </w:tc>
      </w:tr>
    </w:tbl>
    <w:bookmarkStart w:name="z775" w:id="4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Мынбаевского сельского округа на 2021 год</w:t>
      </w:r>
    </w:p>
    <w:bookmarkEnd w:id="470"/>
    <w:bookmarkStart w:name="z1289" w:id="4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37 в редакции решения Жамбылского районного маслихата Алматинской области от 02.12.2021 </w:t>
      </w:r>
      <w:r>
        <w:rPr>
          <w:rFonts w:ascii="Times New Roman"/>
          <w:b w:val="false"/>
          <w:i w:val="false"/>
          <w:color w:val="ff0000"/>
          <w:sz w:val="28"/>
        </w:rPr>
        <w:t>№ 13-74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bookmarkEnd w:id="47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16"/>
        <w:gridCol w:w="1316"/>
        <w:gridCol w:w="1316"/>
        <w:gridCol w:w="3752"/>
        <w:gridCol w:w="4600"/>
      </w:tblGrid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44 115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18 719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1 007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1 007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17 710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16 812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25 396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25 396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25 396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3815"/>
        <w:gridCol w:w="2890"/>
      </w:tblGrid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48 374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37 962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Представительные, исполнительные и другие органы, выполняющие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общие функции государственного управления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37 921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37 921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37 621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10 032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10 032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10 032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6 116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транспорты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28"/>
        <w:gridCol w:w="1255"/>
        <w:gridCol w:w="1256"/>
        <w:gridCol w:w="2829"/>
        <w:gridCol w:w="4132"/>
      </w:tblGrid>
      <w:tr>
        <w:trPr>
          <w:trHeight w:val="30" w:hRule="atLeast"/>
        </w:trPr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2"/>
        <w:gridCol w:w="1122"/>
        <w:gridCol w:w="1555"/>
        <w:gridCol w:w="690"/>
        <w:gridCol w:w="5538"/>
        <w:gridCol w:w="2273"/>
      </w:tblGrid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73"/>
        <w:gridCol w:w="1053"/>
        <w:gridCol w:w="1053"/>
        <w:gridCol w:w="4353"/>
        <w:gridCol w:w="3468"/>
      </w:tblGrid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9"/>
        <w:gridCol w:w="1534"/>
        <w:gridCol w:w="989"/>
        <w:gridCol w:w="1535"/>
        <w:gridCol w:w="3702"/>
        <w:gridCol w:w="3551"/>
      </w:tblGrid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- 4 259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4 259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4 259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4 259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4 259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35"/>
        <w:gridCol w:w="1505"/>
        <w:gridCol w:w="2084"/>
        <w:gridCol w:w="925"/>
        <w:gridCol w:w="1505"/>
        <w:gridCol w:w="3046"/>
      </w:tblGrid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38 к решению Жамбылского районного маслихата от 11 января 2021 года № 82-366</w:t>
            </w:r>
          </w:p>
        </w:tc>
      </w:tr>
    </w:tbl>
    <w:bookmarkStart w:name="z785" w:id="4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Мынбаевского сельского округа на 2022 год</w:t>
      </w:r>
    </w:p>
    <w:bookmarkEnd w:id="47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16"/>
        <w:gridCol w:w="1316"/>
        <w:gridCol w:w="1316"/>
        <w:gridCol w:w="3752"/>
        <w:gridCol w:w="4600"/>
      </w:tblGrid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6" w:id="4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4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38 008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19 468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1 005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1 005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18 455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17 485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18 540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18 540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18 540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5"/>
        <w:gridCol w:w="875"/>
        <w:gridCol w:w="1846"/>
        <w:gridCol w:w="1846"/>
        <w:gridCol w:w="3797"/>
        <w:gridCol w:w="3061"/>
      </w:tblGrid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7" w:id="4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4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38 008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25 371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8" w:id="4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Представительные, исполнительные и другие органы, выполняющие </w:t>
            </w:r>
          </w:p>
          <w:bookmarkEnd w:id="4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общие функции государственного управления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25 371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25 371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25 371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12 637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12 637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12 637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5 244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2 228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5 165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28"/>
        <w:gridCol w:w="1255"/>
        <w:gridCol w:w="1256"/>
        <w:gridCol w:w="2829"/>
        <w:gridCol w:w="4132"/>
      </w:tblGrid>
      <w:tr>
        <w:trPr>
          <w:trHeight w:val="30" w:hRule="atLeast"/>
        </w:trPr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9" w:id="4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4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2"/>
        <w:gridCol w:w="1122"/>
        <w:gridCol w:w="1555"/>
        <w:gridCol w:w="690"/>
        <w:gridCol w:w="5538"/>
        <w:gridCol w:w="2273"/>
      </w:tblGrid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0" w:id="4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4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73"/>
        <w:gridCol w:w="1053"/>
        <w:gridCol w:w="1053"/>
        <w:gridCol w:w="4353"/>
        <w:gridCol w:w="3468"/>
      </w:tblGrid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1" w:id="4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4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3"/>
        <w:gridCol w:w="1851"/>
        <w:gridCol w:w="1193"/>
        <w:gridCol w:w="1852"/>
        <w:gridCol w:w="4467"/>
        <w:gridCol w:w="1744"/>
      </w:tblGrid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2" w:id="4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4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35"/>
        <w:gridCol w:w="1505"/>
        <w:gridCol w:w="2084"/>
        <w:gridCol w:w="925"/>
        <w:gridCol w:w="1505"/>
        <w:gridCol w:w="3046"/>
      </w:tblGrid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3" w:id="4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4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39 к решению Жамбылского районного маслихата от 11 января 2021 года № 82-366</w:t>
            </w:r>
          </w:p>
        </w:tc>
      </w:tr>
    </w:tbl>
    <w:bookmarkStart w:name="z795" w:id="4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Мынбаевского сельского округа на 2023 год</w:t>
      </w:r>
    </w:p>
    <w:bookmarkEnd w:id="48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16"/>
        <w:gridCol w:w="1316"/>
        <w:gridCol w:w="1316"/>
        <w:gridCol w:w="3752"/>
        <w:gridCol w:w="4600"/>
      </w:tblGrid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6" w:id="4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4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39 091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20 246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1 045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1 045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19 193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18 184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18 845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18 845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18 845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5"/>
        <w:gridCol w:w="875"/>
        <w:gridCol w:w="1846"/>
        <w:gridCol w:w="1846"/>
        <w:gridCol w:w="3797"/>
        <w:gridCol w:w="3061"/>
      </w:tblGrid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7" w:id="4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4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39 091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25 822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8" w:id="4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Представительные, исполнительные и другие органы, выполняющие </w:t>
            </w:r>
          </w:p>
          <w:bookmarkEnd w:id="4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общие функции государственного управления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25 822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25 822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25 822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13 269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13 269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13 269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5 506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2 339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5 424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28"/>
        <w:gridCol w:w="1255"/>
        <w:gridCol w:w="1256"/>
        <w:gridCol w:w="2829"/>
        <w:gridCol w:w="4132"/>
      </w:tblGrid>
      <w:tr>
        <w:trPr>
          <w:trHeight w:val="30" w:hRule="atLeast"/>
        </w:trPr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9" w:id="4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4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2"/>
        <w:gridCol w:w="1122"/>
        <w:gridCol w:w="1555"/>
        <w:gridCol w:w="690"/>
        <w:gridCol w:w="5538"/>
        <w:gridCol w:w="2273"/>
      </w:tblGrid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0" w:id="4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4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73"/>
        <w:gridCol w:w="1053"/>
        <w:gridCol w:w="1053"/>
        <w:gridCol w:w="4353"/>
        <w:gridCol w:w="3468"/>
      </w:tblGrid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1" w:id="4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4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3"/>
        <w:gridCol w:w="1851"/>
        <w:gridCol w:w="1193"/>
        <w:gridCol w:w="1852"/>
        <w:gridCol w:w="4467"/>
        <w:gridCol w:w="1744"/>
      </w:tblGrid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2" w:id="4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4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35"/>
        <w:gridCol w:w="1505"/>
        <w:gridCol w:w="2084"/>
        <w:gridCol w:w="925"/>
        <w:gridCol w:w="1505"/>
        <w:gridCol w:w="3046"/>
      </w:tblGrid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3" w:id="4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4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40 к решению Жамбылского районного маслихата от 11 января 2021 года № 82-366</w:t>
            </w:r>
          </w:p>
        </w:tc>
      </w:tr>
    </w:tbl>
    <w:bookmarkStart w:name="z805" w:id="4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Самсинского сельского округа на 2021 год</w:t>
      </w:r>
    </w:p>
    <w:bookmarkEnd w:id="490"/>
    <w:bookmarkStart w:name="z1300" w:id="4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40 в редакции решения Жамбылского районного маслихата Алматинской области от 02.12.2021 </w:t>
      </w:r>
      <w:r>
        <w:rPr>
          <w:rFonts w:ascii="Times New Roman"/>
          <w:b w:val="false"/>
          <w:i w:val="false"/>
          <w:color w:val="ff0000"/>
          <w:sz w:val="28"/>
        </w:rPr>
        <w:t>№ 13-74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bookmarkEnd w:id="49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16"/>
        <w:gridCol w:w="1316"/>
        <w:gridCol w:w="1316"/>
        <w:gridCol w:w="3752"/>
        <w:gridCol w:w="4600"/>
      </w:tblGrid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35 415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10 559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10 284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8 994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24 856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24 856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24 856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3815"/>
        <w:gridCol w:w="2890"/>
      </w:tblGrid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35 965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29 129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29 088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29 088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29 088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транспорты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28"/>
        <w:gridCol w:w="1255"/>
        <w:gridCol w:w="1256"/>
        <w:gridCol w:w="2829"/>
        <w:gridCol w:w="4132"/>
      </w:tblGrid>
      <w:tr>
        <w:trPr>
          <w:trHeight w:val="30" w:hRule="atLeast"/>
        </w:trPr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2"/>
        <w:gridCol w:w="1122"/>
        <w:gridCol w:w="1555"/>
        <w:gridCol w:w="690"/>
        <w:gridCol w:w="5538"/>
        <w:gridCol w:w="2273"/>
      </w:tblGrid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4" w:id="4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4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73"/>
        <w:gridCol w:w="1053"/>
        <w:gridCol w:w="1053"/>
        <w:gridCol w:w="4353"/>
        <w:gridCol w:w="3468"/>
      </w:tblGrid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5" w:id="4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4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60"/>
        <w:gridCol w:w="1645"/>
        <w:gridCol w:w="1060"/>
        <w:gridCol w:w="1645"/>
        <w:gridCol w:w="3968"/>
        <w:gridCol w:w="2922"/>
      </w:tblGrid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3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6" w:id="4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4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- 550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35"/>
        <w:gridCol w:w="1505"/>
        <w:gridCol w:w="2084"/>
        <w:gridCol w:w="925"/>
        <w:gridCol w:w="1505"/>
        <w:gridCol w:w="3046"/>
      </w:tblGrid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7" w:id="4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4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41 к решению Жамбылского районного маслихата от 11 января 2021 года № 82-366</w:t>
            </w:r>
          </w:p>
        </w:tc>
      </w:tr>
    </w:tbl>
    <w:bookmarkStart w:name="z814" w:id="4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Самсинского сельского округа на 2022 год</w:t>
      </w:r>
    </w:p>
    <w:bookmarkEnd w:id="49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16"/>
        <w:gridCol w:w="1316"/>
        <w:gridCol w:w="1316"/>
        <w:gridCol w:w="3752"/>
        <w:gridCol w:w="4600"/>
      </w:tblGrid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5" w:id="4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4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30 230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10 981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10 762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1 470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9 241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19 249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19 249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19 249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5"/>
        <w:gridCol w:w="875"/>
        <w:gridCol w:w="1846"/>
        <w:gridCol w:w="1846"/>
        <w:gridCol w:w="3797"/>
        <w:gridCol w:w="3061"/>
      </w:tblGrid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6" w:id="4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4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30 230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23 985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23 985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23 985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23 985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6 245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6 245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6 245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6 245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28"/>
        <w:gridCol w:w="1255"/>
        <w:gridCol w:w="1256"/>
        <w:gridCol w:w="2829"/>
        <w:gridCol w:w="4132"/>
      </w:tblGrid>
      <w:tr>
        <w:trPr>
          <w:trHeight w:val="30" w:hRule="atLeast"/>
        </w:trPr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7" w:id="4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4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2"/>
        <w:gridCol w:w="1122"/>
        <w:gridCol w:w="1555"/>
        <w:gridCol w:w="690"/>
        <w:gridCol w:w="5538"/>
        <w:gridCol w:w="2273"/>
      </w:tblGrid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8" w:id="5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5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73"/>
        <w:gridCol w:w="1053"/>
        <w:gridCol w:w="1053"/>
        <w:gridCol w:w="4353"/>
        <w:gridCol w:w="3468"/>
      </w:tblGrid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9" w:id="5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5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3"/>
        <w:gridCol w:w="1851"/>
        <w:gridCol w:w="1193"/>
        <w:gridCol w:w="1852"/>
        <w:gridCol w:w="4467"/>
        <w:gridCol w:w="1744"/>
      </w:tblGrid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0" w:id="5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5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35"/>
        <w:gridCol w:w="1505"/>
        <w:gridCol w:w="2084"/>
        <w:gridCol w:w="925"/>
        <w:gridCol w:w="1505"/>
        <w:gridCol w:w="3046"/>
      </w:tblGrid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1" w:id="5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5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42 к решению Жамбылского районного маслихата от 11 января 2021 года № 82-366</w:t>
            </w:r>
          </w:p>
        </w:tc>
      </w:tr>
    </w:tbl>
    <w:bookmarkStart w:name="z823" w:id="5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Самсинского сельского округа на 2023 год</w:t>
      </w:r>
    </w:p>
    <w:bookmarkEnd w:id="50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16"/>
        <w:gridCol w:w="1316"/>
        <w:gridCol w:w="1316"/>
        <w:gridCol w:w="3752"/>
        <w:gridCol w:w="4600"/>
      </w:tblGrid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4" w:id="5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5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31 517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11 420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11 192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1 529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9 610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20 097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20 097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20 097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5"/>
        <w:gridCol w:w="875"/>
        <w:gridCol w:w="1846"/>
        <w:gridCol w:w="1846"/>
        <w:gridCol w:w="3797"/>
        <w:gridCol w:w="3061"/>
      </w:tblGrid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5" w:id="5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5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31 517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24 960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24 960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24 960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24 960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6 557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6 557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6 557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6 557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28"/>
        <w:gridCol w:w="1255"/>
        <w:gridCol w:w="1256"/>
        <w:gridCol w:w="2829"/>
        <w:gridCol w:w="4132"/>
      </w:tblGrid>
      <w:tr>
        <w:trPr>
          <w:trHeight w:val="30" w:hRule="atLeast"/>
        </w:trPr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6" w:id="5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5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2"/>
        <w:gridCol w:w="1122"/>
        <w:gridCol w:w="1555"/>
        <w:gridCol w:w="690"/>
        <w:gridCol w:w="5538"/>
        <w:gridCol w:w="2273"/>
      </w:tblGrid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7" w:id="5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5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73"/>
        <w:gridCol w:w="1053"/>
        <w:gridCol w:w="1053"/>
        <w:gridCol w:w="4353"/>
        <w:gridCol w:w="3468"/>
      </w:tblGrid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8" w:id="5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5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3"/>
        <w:gridCol w:w="1851"/>
        <w:gridCol w:w="1193"/>
        <w:gridCol w:w="1852"/>
        <w:gridCol w:w="4467"/>
        <w:gridCol w:w="1744"/>
      </w:tblGrid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9" w:id="5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5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35"/>
        <w:gridCol w:w="1505"/>
        <w:gridCol w:w="2084"/>
        <w:gridCol w:w="925"/>
        <w:gridCol w:w="1505"/>
        <w:gridCol w:w="3046"/>
      </w:tblGrid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0" w:id="5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5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43 к решению Жамбылского районного маслихата от 11 января 2021 года № 82-366</w:t>
            </w:r>
          </w:p>
        </w:tc>
      </w:tr>
    </w:tbl>
    <w:bookmarkStart w:name="z832" w:id="5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Сарытаукумского сельского округа на 2021 год</w:t>
      </w:r>
    </w:p>
    <w:bookmarkEnd w:id="512"/>
    <w:bookmarkStart w:name="z1304" w:id="5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43 в редакции решения Жамбылского районного маслихата Алматинской области от 02.12.2021 </w:t>
      </w:r>
      <w:r>
        <w:rPr>
          <w:rFonts w:ascii="Times New Roman"/>
          <w:b w:val="false"/>
          <w:i w:val="false"/>
          <w:color w:val="ff0000"/>
          <w:sz w:val="28"/>
        </w:rPr>
        <w:t>№ 13-74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bookmarkEnd w:id="5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16"/>
        <w:gridCol w:w="1316"/>
        <w:gridCol w:w="1316"/>
        <w:gridCol w:w="3752"/>
        <w:gridCol w:w="4600"/>
      </w:tblGrid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26 210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25 294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25 294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25 294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3815"/>
        <w:gridCol w:w="2890"/>
      </w:tblGrid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26 945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21 527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21 486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21 486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21 486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5 037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4 153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4 153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4 153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транспорты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28"/>
        <w:gridCol w:w="1255"/>
        <w:gridCol w:w="1256"/>
        <w:gridCol w:w="2829"/>
        <w:gridCol w:w="4132"/>
      </w:tblGrid>
      <w:tr>
        <w:trPr>
          <w:trHeight w:val="30" w:hRule="atLeast"/>
        </w:trPr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2"/>
        <w:gridCol w:w="1122"/>
        <w:gridCol w:w="1555"/>
        <w:gridCol w:w="690"/>
        <w:gridCol w:w="5538"/>
        <w:gridCol w:w="2273"/>
      </w:tblGrid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73"/>
        <w:gridCol w:w="1053"/>
        <w:gridCol w:w="1053"/>
        <w:gridCol w:w="4353"/>
        <w:gridCol w:w="3468"/>
      </w:tblGrid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86"/>
        <w:gridCol w:w="1685"/>
        <w:gridCol w:w="1086"/>
        <w:gridCol w:w="1685"/>
        <w:gridCol w:w="4066"/>
        <w:gridCol w:w="2692"/>
      </w:tblGrid>
      <w:tr>
        <w:trPr>
          <w:trHeight w:val="30" w:hRule="atLeast"/>
        </w:trPr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-735</w:t>
            </w:r>
          </w:p>
        </w:tc>
      </w:tr>
      <w:tr>
        <w:trPr>
          <w:trHeight w:val="30" w:hRule="atLeast"/>
        </w:trPr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</w:t>
            </w:r>
          </w:p>
        </w:tc>
      </w:tr>
      <w:tr>
        <w:trPr>
          <w:trHeight w:val="30" w:hRule="atLeast"/>
        </w:trPr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</w:t>
            </w:r>
          </w:p>
        </w:tc>
      </w:tr>
      <w:tr>
        <w:trPr>
          <w:trHeight w:val="30" w:hRule="atLeast"/>
        </w:trPr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</w:t>
            </w:r>
          </w:p>
        </w:tc>
      </w:tr>
      <w:tr>
        <w:trPr>
          <w:trHeight w:val="30" w:hRule="atLeast"/>
        </w:trPr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</w:t>
            </w:r>
          </w:p>
        </w:tc>
      </w:tr>
      <w:tr>
        <w:trPr>
          <w:trHeight w:val="30" w:hRule="atLeast"/>
        </w:trPr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35"/>
        <w:gridCol w:w="1505"/>
        <w:gridCol w:w="2084"/>
        <w:gridCol w:w="925"/>
        <w:gridCol w:w="1505"/>
        <w:gridCol w:w="3046"/>
      </w:tblGrid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44 к решению Жамбылского районного маслихата от 11 января 2021 года № 82-366</w:t>
            </w:r>
          </w:p>
        </w:tc>
      </w:tr>
    </w:tbl>
    <w:bookmarkStart w:name="z841" w:id="5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Сарытаукумского сельского округа на 2022 год</w:t>
      </w:r>
    </w:p>
    <w:bookmarkEnd w:id="5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16"/>
        <w:gridCol w:w="1316"/>
        <w:gridCol w:w="1316"/>
        <w:gridCol w:w="3752"/>
        <w:gridCol w:w="4600"/>
      </w:tblGrid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2" w:id="5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5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22 820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1 120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1 112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1 056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21 700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21 700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5"/>
        <w:gridCol w:w="875"/>
        <w:gridCol w:w="1846"/>
        <w:gridCol w:w="1846"/>
        <w:gridCol w:w="3797"/>
        <w:gridCol w:w="3061"/>
      </w:tblGrid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3" w:id="5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5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22 820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17 531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17 531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17 531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17 531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5 289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4 361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4 361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4 361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28"/>
        <w:gridCol w:w="1255"/>
        <w:gridCol w:w="1256"/>
        <w:gridCol w:w="2829"/>
        <w:gridCol w:w="4132"/>
      </w:tblGrid>
      <w:tr>
        <w:trPr>
          <w:trHeight w:val="30" w:hRule="atLeast"/>
        </w:trPr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4" w:id="5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5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2"/>
        <w:gridCol w:w="1122"/>
        <w:gridCol w:w="1555"/>
        <w:gridCol w:w="690"/>
        <w:gridCol w:w="5538"/>
        <w:gridCol w:w="2273"/>
      </w:tblGrid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5" w:id="5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5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73"/>
        <w:gridCol w:w="1053"/>
        <w:gridCol w:w="1053"/>
        <w:gridCol w:w="4353"/>
        <w:gridCol w:w="3468"/>
      </w:tblGrid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6" w:id="5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5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3"/>
        <w:gridCol w:w="1851"/>
        <w:gridCol w:w="1193"/>
        <w:gridCol w:w="1852"/>
        <w:gridCol w:w="4467"/>
        <w:gridCol w:w="1744"/>
      </w:tblGrid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7" w:id="5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5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35"/>
        <w:gridCol w:w="1505"/>
        <w:gridCol w:w="2084"/>
        <w:gridCol w:w="925"/>
        <w:gridCol w:w="1505"/>
        <w:gridCol w:w="3046"/>
      </w:tblGrid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8" w:id="5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5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45 к решению Жамбылского районного маслихата от 11 января 2021 года № 82-366</w:t>
            </w:r>
          </w:p>
        </w:tc>
      </w:tr>
    </w:tbl>
    <w:bookmarkStart w:name="z850" w:id="5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Сарытаукумского сельского округа на 2023 год</w:t>
      </w:r>
    </w:p>
    <w:bookmarkEnd w:id="5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16"/>
        <w:gridCol w:w="1316"/>
        <w:gridCol w:w="1316"/>
        <w:gridCol w:w="3752"/>
        <w:gridCol w:w="4600"/>
      </w:tblGrid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1" w:id="5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5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23 805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1 164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1 156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1 098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22 641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22 641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22 641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5"/>
        <w:gridCol w:w="875"/>
        <w:gridCol w:w="1846"/>
        <w:gridCol w:w="1846"/>
        <w:gridCol w:w="3797"/>
        <w:gridCol w:w="3061"/>
      </w:tblGrid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2" w:id="5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5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23 805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18 252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18 252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18 252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18 252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5 553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4 579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4 579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4 579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28"/>
        <w:gridCol w:w="1255"/>
        <w:gridCol w:w="1256"/>
        <w:gridCol w:w="2829"/>
        <w:gridCol w:w="4132"/>
      </w:tblGrid>
      <w:tr>
        <w:trPr>
          <w:trHeight w:val="30" w:hRule="atLeast"/>
        </w:trPr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3" w:id="5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5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2"/>
        <w:gridCol w:w="1122"/>
        <w:gridCol w:w="1555"/>
        <w:gridCol w:w="690"/>
        <w:gridCol w:w="5538"/>
        <w:gridCol w:w="2273"/>
      </w:tblGrid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4" w:id="5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5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73"/>
        <w:gridCol w:w="1053"/>
        <w:gridCol w:w="1053"/>
        <w:gridCol w:w="4353"/>
        <w:gridCol w:w="3468"/>
      </w:tblGrid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5" w:id="5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5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3"/>
        <w:gridCol w:w="1851"/>
        <w:gridCol w:w="1193"/>
        <w:gridCol w:w="1852"/>
        <w:gridCol w:w="4467"/>
        <w:gridCol w:w="1744"/>
      </w:tblGrid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6" w:id="5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5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35"/>
        <w:gridCol w:w="1505"/>
        <w:gridCol w:w="2084"/>
        <w:gridCol w:w="925"/>
        <w:gridCol w:w="1505"/>
        <w:gridCol w:w="3046"/>
      </w:tblGrid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7" w:id="5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5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46 к решению Жамбылского районного маслихата от 11 января 2021 года № 82-366</w:t>
            </w:r>
          </w:p>
        </w:tc>
      </w:tr>
    </w:tbl>
    <w:bookmarkStart w:name="z859" w:id="5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Талапского сельского округа на 2021 год</w:t>
      </w:r>
    </w:p>
    <w:bookmarkEnd w:id="530"/>
    <w:bookmarkStart w:name="z1310" w:id="5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46 в редакции решения Жамбылского районного маслихата Алматинской области от 02.12.2021 </w:t>
      </w:r>
      <w:r>
        <w:rPr>
          <w:rFonts w:ascii="Times New Roman"/>
          <w:b w:val="false"/>
          <w:i w:val="false"/>
          <w:color w:val="ff0000"/>
          <w:sz w:val="28"/>
        </w:rPr>
        <w:t>№ 13-74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bookmarkEnd w:id="5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16"/>
        <w:gridCol w:w="1316"/>
        <w:gridCol w:w="1316"/>
        <w:gridCol w:w="3752"/>
        <w:gridCol w:w="4600"/>
      </w:tblGrid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60 635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7 974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1 256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1 256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6 718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6 055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52 661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52 661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52 661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3815"/>
        <w:gridCol w:w="2890"/>
      </w:tblGrid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61 273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25 233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Представительные, исполнительные и другие органы, выполняющие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общие функции государственного управления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25 192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25 192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25 192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35 660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35 660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35 660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25 710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транспорты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28"/>
        <w:gridCol w:w="1255"/>
        <w:gridCol w:w="1256"/>
        <w:gridCol w:w="2829"/>
        <w:gridCol w:w="4132"/>
      </w:tblGrid>
      <w:tr>
        <w:trPr>
          <w:trHeight w:val="30" w:hRule="atLeast"/>
        </w:trPr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2"/>
        <w:gridCol w:w="1122"/>
        <w:gridCol w:w="1555"/>
        <w:gridCol w:w="690"/>
        <w:gridCol w:w="5538"/>
        <w:gridCol w:w="2273"/>
      </w:tblGrid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73"/>
        <w:gridCol w:w="1053"/>
        <w:gridCol w:w="1053"/>
        <w:gridCol w:w="4353"/>
        <w:gridCol w:w="3468"/>
      </w:tblGrid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60"/>
        <w:gridCol w:w="1645"/>
        <w:gridCol w:w="1060"/>
        <w:gridCol w:w="1645"/>
        <w:gridCol w:w="3968"/>
        <w:gridCol w:w="2922"/>
      </w:tblGrid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3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- 638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35"/>
        <w:gridCol w:w="1505"/>
        <w:gridCol w:w="2084"/>
        <w:gridCol w:w="925"/>
        <w:gridCol w:w="1505"/>
        <w:gridCol w:w="3046"/>
      </w:tblGrid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47 к решению Жамбылского районного маслихата от 11 января 2021 года № 82-366</w:t>
            </w:r>
          </w:p>
        </w:tc>
      </w:tr>
    </w:tbl>
    <w:bookmarkStart w:name="z869" w:id="5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Талапского сельского округа на 2022 год</w:t>
      </w:r>
    </w:p>
    <w:bookmarkEnd w:id="5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16"/>
        <w:gridCol w:w="1316"/>
        <w:gridCol w:w="1316"/>
        <w:gridCol w:w="3752"/>
        <w:gridCol w:w="4600"/>
      </w:tblGrid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0" w:id="5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5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27 424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8 294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8 294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7 632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19 130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19 130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19 130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5"/>
        <w:gridCol w:w="875"/>
        <w:gridCol w:w="1846"/>
        <w:gridCol w:w="1846"/>
        <w:gridCol w:w="3797"/>
        <w:gridCol w:w="3061"/>
      </w:tblGrid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1" w:id="5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5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27 424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19 424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2" w:id="5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Представительные, исполнительные и другие органы, выполняющие </w:t>
            </w:r>
          </w:p>
          <w:bookmarkEnd w:id="5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общие функции государственного управления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19 424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19 424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19 424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5 993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28"/>
        <w:gridCol w:w="1255"/>
        <w:gridCol w:w="1256"/>
        <w:gridCol w:w="2829"/>
        <w:gridCol w:w="4132"/>
      </w:tblGrid>
      <w:tr>
        <w:trPr>
          <w:trHeight w:val="30" w:hRule="atLeast"/>
        </w:trPr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3" w:id="5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5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2"/>
        <w:gridCol w:w="1122"/>
        <w:gridCol w:w="1555"/>
        <w:gridCol w:w="690"/>
        <w:gridCol w:w="5538"/>
        <w:gridCol w:w="2273"/>
      </w:tblGrid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4" w:id="5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5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73"/>
        <w:gridCol w:w="1053"/>
        <w:gridCol w:w="1053"/>
        <w:gridCol w:w="4353"/>
        <w:gridCol w:w="3468"/>
      </w:tblGrid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5" w:id="5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5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3"/>
        <w:gridCol w:w="1851"/>
        <w:gridCol w:w="1193"/>
        <w:gridCol w:w="1852"/>
        <w:gridCol w:w="4467"/>
        <w:gridCol w:w="1744"/>
      </w:tblGrid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6" w:id="5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5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35"/>
        <w:gridCol w:w="1505"/>
        <w:gridCol w:w="2084"/>
        <w:gridCol w:w="925"/>
        <w:gridCol w:w="1505"/>
        <w:gridCol w:w="3046"/>
      </w:tblGrid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7" w:id="5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5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48 к решению Жамбылского районного маслихата от 11 января 2021 года № 82-366</w:t>
            </w:r>
          </w:p>
        </w:tc>
      </w:tr>
    </w:tbl>
    <w:bookmarkStart w:name="z879" w:id="5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Талапского сельского округа на 2023 год</w:t>
      </w:r>
    </w:p>
    <w:bookmarkEnd w:id="5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16"/>
        <w:gridCol w:w="1316"/>
        <w:gridCol w:w="1316"/>
        <w:gridCol w:w="3752"/>
        <w:gridCol w:w="4600"/>
      </w:tblGrid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0" w:id="5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5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28 618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8 626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8 626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7 937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19 992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19 992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19 992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5"/>
        <w:gridCol w:w="875"/>
        <w:gridCol w:w="1846"/>
        <w:gridCol w:w="1846"/>
        <w:gridCol w:w="3797"/>
        <w:gridCol w:w="3061"/>
      </w:tblGrid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1" w:id="5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5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28 618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20 218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2" w:id="5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Представительные, исполнительные и другие органы, выполняющие </w:t>
            </w:r>
          </w:p>
          <w:bookmarkEnd w:id="5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общие функции государственного управления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20 218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20 218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20 218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8 400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8 400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8 400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6 293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28"/>
        <w:gridCol w:w="1255"/>
        <w:gridCol w:w="1256"/>
        <w:gridCol w:w="2829"/>
        <w:gridCol w:w="4132"/>
      </w:tblGrid>
      <w:tr>
        <w:trPr>
          <w:trHeight w:val="30" w:hRule="atLeast"/>
        </w:trPr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3" w:id="5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5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2"/>
        <w:gridCol w:w="1122"/>
        <w:gridCol w:w="1555"/>
        <w:gridCol w:w="690"/>
        <w:gridCol w:w="5538"/>
        <w:gridCol w:w="2273"/>
      </w:tblGrid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4" w:id="5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5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73"/>
        <w:gridCol w:w="1053"/>
        <w:gridCol w:w="1053"/>
        <w:gridCol w:w="4353"/>
        <w:gridCol w:w="3468"/>
      </w:tblGrid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5" w:id="5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5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3"/>
        <w:gridCol w:w="1851"/>
        <w:gridCol w:w="1193"/>
        <w:gridCol w:w="1852"/>
        <w:gridCol w:w="4467"/>
        <w:gridCol w:w="1744"/>
      </w:tblGrid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6" w:id="5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5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35"/>
        <w:gridCol w:w="1505"/>
        <w:gridCol w:w="2084"/>
        <w:gridCol w:w="925"/>
        <w:gridCol w:w="1505"/>
        <w:gridCol w:w="3046"/>
      </w:tblGrid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7" w:id="5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5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49 к решению Жамбылского районного маслихата от 11 января 2021 года № 82-366</w:t>
            </w:r>
          </w:p>
        </w:tc>
      </w:tr>
    </w:tbl>
    <w:bookmarkStart w:name="z889" w:id="5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Таранского сельского округа на 2021 год</w:t>
      </w:r>
    </w:p>
    <w:bookmarkEnd w:id="5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49 в редакции решения Жамбылского районного маслихата Алматинской области от 02.12.2021 </w:t>
      </w:r>
      <w:r>
        <w:rPr>
          <w:rFonts w:ascii="Times New Roman"/>
          <w:b w:val="false"/>
          <w:i w:val="false"/>
          <w:color w:val="ff0000"/>
          <w:sz w:val="28"/>
        </w:rPr>
        <w:t>№ 13-74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16"/>
        <w:gridCol w:w="1316"/>
        <w:gridCol w:w="1316"/>
        <w:gridCol w:w="3752"/>
        <w:gridCol w:w="4600"/>
      </w:tblGrid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2" w:id="5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5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42 227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8 783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8 532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7 809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33 444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33 444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33 444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3815"/>
        <w:gridCol w:w="2890"/>
      </w:tblGrid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3" w:id="5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5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42 944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25 969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25 928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25 928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25 928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16 596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16 596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16 596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4 578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11 618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транспорты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28"/>
        <w:gridCol w:w="1255"/>
        <w:gridCol w:w="1256"/>
        <w:gridCol w:w="2829"/>
        <w:gridCol w:w="4132"/>
      </w:tblGrid>
      <w:tr>
        <w:trPr>
          <w:trHeight w:val="30" w:hRule="atLeast"/>
        </w:trPr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4" w:id="5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5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2"/>
        <w:gridCol w:w="1122"/>
        <w:gridCol w:w="1555"/>
        <w:gridCol w:w="690"/>
        <w:gridCol w:w="5538"/>
        <w:gridCol w:w="2273"/>
      </w:tblGrid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5" w:id="5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5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73"/>
        <w:gridCol w:w="1053"/>
        <w:gridCol w:w="1053"/>
        <w:gridCol w:w="4353"/>
        <w:gridCol w:w="3468"/>
      </w:tblGrid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6" w:id="5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5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60"/>
        <w:gridCol w:w="1645"/>
        <w:gridCol w:w="1060"/>
        <w:gridCol w:w="1645"/>
        <w:gridCol w:w="3968"/>
        <w:gridCol w:w="2922"/>
      </w:tblGrid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3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7" w:id="5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5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- 717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35"/>
        <w:gridCol w:w="1505"/>
        <w:gridCol w:w="2084"/>
        <w:gridCol w:w="925"/>
        <w:gridCol w:w="1505"/>
        <w:gridCol w:w="3046"/>
      </w:tblGrid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50 к решению Жамбылского районного маслихата от 11 января 2021 года № 82-366</w:t>
            </w:r>
          </w:p>
        </w:tc>
      </w:tr>
    </w:tbl>
    <w:bookmarkStart w:name="z898" w:id="5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Таранского сельского округа на 2022 год</w:t>
      </w:r>
    </w:p>
    <w:bookmarkEnd w:id="55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16"/>
        <w:gridCol w:w="1316"/>
        <w:gridCol w:w="1316"/>
        <w:gridCol w:w="3752"/>
        <w:gridCol w:w="4600"/>
      </w:tblGrid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9" w:id="5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5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39 385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9 134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8 640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7 888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30 251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30 251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30 251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5"/>
        <w:gridCol w:w="875"/>
        <w:gridCol w:w="1846"/>
        <w:gridCol w:w="1846"/>
        <w:gridCol w:w="3797"/>
        <w:gridCol w:w="3061"/>
      </w:tblGrid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0" w:id="5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5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39 385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20 788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20 788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20 788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20 788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18 597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18 597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18 597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7 291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11 306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28"/>
        <w:gridCol w:w="1255"/>
        <w:gridCol w:w="1256"/>
        <w:gridCol w:w="2829"/>
        <w:gridCol w:w="4132"/>
      </w:tblGrid>
      <w:tr>
        <w:trPr>
          <w:trHeight w:val="30" w:hRule="atLeast"/>
        </w:trPr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1" w:id="5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5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2"/>
        <w:gridCol w:w="1122"/>
        <w:gridCol w:w="1555"/>
        <w:gridCol w:w="690"/>
        <w:gridCol w:w="5538"/>
        <w:gridCol w:w="2273"/>
      </w:tblGrid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2" w:id="5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5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73"/>
        <w:gridCol w:w="1053"/>
        <w:gridCol w:w="1053"/>
        <w:gridCol w:w="4353"/>
        <w:gridCol w:w="3468"/>
      </w:tblGrid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3" w:id="5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5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3"/>
        <w:gridCol w:w="1851"/>
        <w:gridCol w:w="1193"/>
        <w:gridCol w:w="1852"/>
        <w:gridCol w:w="4467"/>
        <w:gridCol w:w="1744"/>
      </w:tblGrid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4" w:id="5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5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35"/>
        <w:gridCol w:w="1505"/>
        <w:gridCol w:w="2084"/>
        <w:gridCol w:w="925"/>
        <w:gridCol w:w="1505"/>
        <w:gridCol w:w="3046"/>
      </w:tblGrid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5" w:id="5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5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51 к решению Жамбылского районного маслихата от 11 января 2021 года № 82-366</w:t>
            </w:r>
          </w:p>
        </w:tc>
      </w:tr>
    </w:tbl>
    <w:bookmarkStart w:name="z907" w:id="5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Таранского сельского округа на 2023 год</w:t>
      </w:r>
    </w:p>
    <w:bookmarkEnd w:id="56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16"/>
        <w:gridCol w:w="1316"/>
        <w:gridCol w:w="1316"/>
        <w:gridCol w:w="3752"/>
        <w:gridCol w:w="4600"/>
      </w:tblGrid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8" w:id="5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5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41 163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9 499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8 985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8 203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31 664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31 644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31 644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5"/>
        <w:gridCol w:w="875"/>
        <w:gridCol w:w="1846"/>
        <w:gridCol w:w="1846"/>
        <w:gridCol w:w="3797"/>
        <w:gridCol w:w="3061"/>
      </w:tblGrid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9" w:id="5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5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41 163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21 636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21 636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21 636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21 636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19 527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19 527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19 527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7 656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11 871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28"/>
        <w:gridCol w:w="1255"/>
        <w:gridCol w:w="1256"/>
        <w:gridCol w:w="2829"/>
        <w:gridCol w:w="4132"/>
      </w:tblGrid>
      <w:tr>
        <w:trPr>
          <w:trHeight w:val="30" w:hRule="atLeast"/>
        </w:trPr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0" w:id="5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5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2"/>
        <w:gridCol w:w="1122"/>
        <w:gridCol w:w="1555"/>
        <w:gridCol w:w="690"/>
        <w:gridCol w:w="5538"/>
        <w:gridCol w:w="2273"/>
      </w:tblGrid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1" w:id="5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5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73"/>
        <w:gridCol w:w="1053"/>
        <w:gridCol w:w="1053"/>
        <w:gridCol w:w="4353"/>
        <w:gridCol w:w="3468"/>
      </w:tblGrid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2" w:id="5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5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3"/>
        <w:gridCol w:w="1851"/>
        <w:gridCol w:w="1193"/>
        <w:gridCol w:w="1852"/>
        <w:gridCol w:w="4467"/>
        <w:gridCol w:w="1744"/>
      </w:tblGrid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3" w:id="5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5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35"/>
        <w:gridCol w:w="1505"/>
        <w:gridCol w:w="2084"/>
        <w:gridCol w:w="925"/>
        <w:gridCol w:w="1505"/>
        <w:gridCol w:w="3046"/>
      </w:tblGrid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4" w:id="5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5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52 к решению Жамбылского районного маслихата от 11 января 2021 года № 82-366</w:t>
            </w:r>
          </w:p>
        </w:tc>
      </w:tr>
    </w:tbl>
    <w:bookmarkStart w:name="z916" w:id="5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Темиржолского сельского округа на 2021 год</w:t>
      </w:r>
    </w:p>
    <w:bookmarkEnd w:id="5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52 в редакции решения Жамбылского районного маслихата Алматинской области от 02.12.2021 </w:t>
      </w:r>
      <w:r>
        <w:rPr>
          <w:rFonts w:ascii="Times New Roman"/>
          <w:b w:val="false"/>
          <w:i w:val="false"/>
          <w:color w:val="ff0000"/>
          <w:sz w:val="28"/>
        </w:rPr>
        <w:t>№ 13-74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16"/>
        <w:gridCol w:w="1316"/>
        <w:gridCol w:w="1316"/>
        <w:gridCol w:w="3752"/>
        <w:gridCol w:w="4600"/>
      </w:tblGrid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58 146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16 186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15 842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14 901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41 960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41 960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41 960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3815"/>
        <w:gridCol w:w="2890"/>
      </w:tblGrid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62 099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34 627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34 586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34 586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34 212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27 093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27 093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27 093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14 252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транспорты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28"/>
        <w:gridCol w:w="1255"/>
        <w:gridCol w:w="1256"/>
        <w:gridCol w:w="2829"/>
        <w:gridCol w:w="4132"/>
      </w:tblGrid>
      <w:tr>
        <w:trPr>
          <w:trHeight w:val="30" w:hRule="atLeast"/>
        </w:trPr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2"/>
        <w:gridCol w:w="1122"/>
        <w:gridCol w:w="1555"/>
        <w:gridCol w:w="690"/>
        <w:gridCol w:w="5538"/>
        <w:gridCol w:w="2273"/>
      </w:tblGrid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73"/>
        <w:gridCol w:w="1053"/>
        <w:gridCol w:w="1053"/>
        <w:gridCol w:w="4353"/>
        <w:gridCol w:w="3468"/>
      </w:tblGrid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9"/>
        <w:gridCol w:w="1534"/>
        <w:gridCol w:w="989"/>
        <w:gridCol w:w="1535"/>
        <w:gridCol w:w="3702"/>
        <w:gridCol w:w="3551"/>
      </w:tblGrid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- 3 953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3 953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3 953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3 953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3 953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35"/>
        <w:gridCol w:w="1505"/>
        <w:gridCol w:w="2084"/>
        <w:gridCol w:w="925"/>
        <w:gridCol w:w="1505"/>
        <w:gridCol w:w="3046"/>
      </w:tblGrid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53 к решению Жамбылского районного маслихата от 11 января 2021 года № 82-366</w:t>
            </w:r>
          </w:p>
        </w:tc>
      </w:tr>
    </w:tbl>
    <w:bookmarkStart w:name="z925" w:id="5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Темиржолского сельского округа на 2022 год</w:t>
      </w:r>
    </w:p>
    <w:bookmarkEnd w:id="57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16"/>
        <w:gridCol w:w="1316"/>
        <w:gridCol w:w="1316"/>
        <w:gridCol w:w="3752"/>
        <w:gridCol w:w="4600"/>
      </w:tblGrid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6" w:id="5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5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42 506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16 833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16 475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1 174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15 185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25 673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25 673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25 673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5"/>
        <w:gridCol w:w="875"/>
        <w:gridCol w:w="1846"/>
        <w:gridCol w:w="1846"/>
        <w:gridCol w:w="3797"/>
        <w:gridCol w:w="3061"/>
      </w:tblGrid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7" w:id="5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5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42 506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25 690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25 690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25 690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25 690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16 816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16 816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16 816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4 465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12 351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28"/>
        <w:gridCol w:w="1255"/>
        <w:gridCol w:w="1256"/>
        <w:gridCol w:w="2829"/>
        <w:gridCol w:w="4132"/>
      </w:tblGrid>
      <w:tr>
        <w:trPr>
          <w:trHeight w:val="30" w:hRule="atLeast"/>
        </w:trPr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8" w:id="5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5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2"/>
        <w:gridCol w:w="1122"/>
        <w:gridCol w:w="1555"/>
        <w:gridCol w:w="690"/>
        <w:gridCol w:w="5538"/>
        <w:gridCol w:w="2273"/>
      </w:tblGrid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9" w:id="5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5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73"/>
        <w:gridCol w:w="1053"/>
        <w:gridCol w:w="1053"/>
        <w:gridCol w:w="4353"/>
        <w:gridCol w:w="3468"/>
      </w:tblGrid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0" w:id="5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5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3"/>
        <w:gridCol w:w="1851"/>
        <w:gridCol w:w="1193"/>
        <w:gridCol w:w="1852"/>
        <w:gridCol w:w="4467"/>
        <w:gridCol w:w="1744"/>
      </w:tblGrid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1" w:id="5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5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35"/>
        <w:gridCol w:w="1505"/>
        <w:gridCol w:w="2084"/>
        <w:gridCol w:w="925"/>
        <w:gridCol w:w="1505"/>
        <w:gridCol w:w="3046"/>
      </w:tblGrid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2" w:id="5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5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54 к решению Жамбылского районного маслихата от 11 января 2021 года № 82-366</w:t>
            </w:r>
          </w:p>
        </w:tc>
      </w:tr>
    </w:tbl>
    <w:bookmarkStart w:name="z934" w:id="5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Темиржолского сельского округа на 2023 год</w:t>
      </w:r>
    </w:p>
    <w:bookmarkEnd w:id="58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16"/>
        <w:gridCol w:w="1316"/>
        <w:gridCol w:w="1316"/>
        <w:gridCol w:w="3752"/>
        <w:gridCol w:w="4600"/>
      </w:tblGrid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5" w:id="5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5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44 386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17 506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17 134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1 221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15 792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26 880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26 880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26 880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5"/>
        <w:gridCol w:w="875"/>
        <w:gridCol w:w="1846"/>
        <w:gridCol w:w="1846"/>
        <w:gridCol w:w="3797"/>
        <w:gridCol w:w="3061"/>
      </w:tblGrid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6" w:id="5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5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44 386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26 730 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26 730 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26 730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26 730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17 656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17 656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17 656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4 688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12 968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28"/>
        <w:gridCol w:w="1255"/>
        <w:gridCol w:w="1256"/>
        <w:gridCol w:w="2829"/>
        <w:gridCol w:w="4132"/>
      </w:tblGrid>
      <w:tr>
        <w:trPr>
          <w:trHeight w:val="30" w:hRule="atLeast"/>
        </w:trPr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7" w:id="5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5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2"/>
        <w:gridCol w:w="1122"/>
        <w:gridCol w:w="1555"/>
        <w:gridCol w:w="690"/>
        <w:gridCol w:w="5538"/>
        <w:gridCol w:w="2273"/>
      </w:tblGrid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8" w:id="5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5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73"/>
        <w:gridCol w:w="1053"/>
        <w:gridCol w:w="1053"/>
        <w:gridCol w:w="4353"/>
        <w:gridCol w:w="3468"/>
      </w:tblGrid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9" w:id="5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5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3"/>
        <w:gridCol w:w="1851"/>
        <w:gridCol w:w="1193"/>
        <w:gridCol w:w="1852"/>
        <w:gridCol w:w="4467"/>
        <w:gridCol w:w="1744"/>
      </w:tblGrid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0" w:id="5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5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35"/>
        <w:gridCol w:w="1505"/>
        <w:gridCol w:w="2084"/>
        <w:gridCol w:w="925"/>
        <w:gridCol w:w="1505"/>
        <w:gridCol w:w="3046"/>
      </w:tblGrid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1" w:id="5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5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55 к решению Жамбылского районного маслихата от 11 января 2021 года № 82-366</w:t>
            </w:r>
          </w:p>
        </w:tc>
      </w:tr>
    </w:tbl>
    <w:bookmarkStart w:name="z943" w:id="5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Узынагашского сельского округа на 2021 год</w:t>
      </w:r>
    </w:p>
    <w:bookmarkEnd w:id="5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55 в редакции решения Жамбылского районного маслихата Алматинской области от 02.12.2021 </w:t>
      </w:r>
      <w:r>
        <w:rPr>
          <w:rFonts w:ascii="Times New Roman"/>
          <w:b w:val="false"/>
          <w:i w:val="false"/>
          <w:color w:val="ff0000"/>
          <w:sz w:val="28"/>
        </w:rPr>
        <w:t>№ 13-74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242"/>
        <w:gridCol w:w="1242"/>
        <w:gridCol w:w="3541"/>
        <w:gridCol w:w="5033"/>
      </w:tblGrid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261 217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218 728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36 437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36 437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179 372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4 633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3 968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170 771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42 489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42 489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42 489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7"/>
        <w:gridCol w:w="610"/>
        <w:gridCol w:w="1286"/>
        <w:gridCol w:w="1286"/>
        <w:gridCol w:w="5698"/>
        <w:gridCol w:w="2473"/>
      </w:tblGrid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302 325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96 542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96 340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96 340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74 480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21 860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139 812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139 812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139 812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21 379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15 564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100 188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36 888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36 888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36 888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обустроиства населенных пунктов в реализацию мер по содействию экономическому развитию регионов в рамках Государственой программы развития регионов до 2025 года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36 888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29 083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29 083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29 083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28 699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транспорты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28"/>
        <w:gridCol w:w="1255"/>
        <w:gridCol w:w="1256"/>
        <w:gridCol w:w="2829"/>
        <w:gridCol w:w="4132"/>
      </w:tblGrid>
      <w:tr>
        <w:trPr>
          <w:trHeight w:val="30" w:hRule="atLeast"/>
        </w:trPr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2"/>
        <w:gridCol w:w="1122"/>
        <w:gridCol w:w="1555"/>
        <w:gridCol w:w="690"/>
        <w:gridCol w:w="5538"/>
        <w:gridCol w:w="2273"/>
      </w:tblGrid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73"/>
        <w:gridCol w:w="1053"/>
        <w:gridCol w:w="1053"/>
        <w:gridCol w:w="4353"/>
        <w:gridCol w:w="3468"/>
      </w:tblGrid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7"/>
        <w:gridCol w:w="1469"/>
        <w:gridCol w:w="947"/>
        <w:gridCol w:w="1469"/>
        <w:gridCol w:w="3545"/>
        <w:gridCol w:w="3923"/>
      </w:tblGrid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- 41 108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41 108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41 108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41 108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41 108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41 108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35"/>
        <w:gridCol w:w="1505"/>
        <w:gridCol w:w="2084"/>
        <w:gridCol w:w="925"/>
        <w:gridCol w:w="1505"/>
        <w:gridCol w:w="3046"/>
      </w:tblGrid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8" w:id="5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5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56 к решению Жамбылского районного маслихата от 11 января 2021 года № 82-366</w:t>
            </w:r>
          </w:p>
        </w:tc>
      </w:tr>
    </w:tbl>
    <w:bookmarkStart w:name="z952" w:id="5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Узынагашского сельского округа на 2022 год</w:t>
      </w:r>
    </w:p>
    <w:bookmarkEnd w:id="59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2"/>
        <w:gridCol w:w="1303"/>
        <w:gridCol w:w="1303"/>
        <w:gridCol w:w="3114"/>
        <w:gridCol w:w="5278"/>
      </w:tblGrid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3" w:id="5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5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227 478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227 478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27 494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27 494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196 948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1 197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7 611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188 140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3 036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7"/>
        <w:gridCol w:w="610"/>
        <w:gridCol w:w="1286"/>
        <w:gridCol w:w="1286"/>
        <w:gridCol w:w="5698"/>
        <w:gridCol w:w="2473"/>
      </w:tblGrid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4" w:id="5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5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227 478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43 431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43 431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43 431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43 431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103 169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103 169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103 169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23 521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16 342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60 491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48 922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48 922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48 922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обустроиства населенных пунктов в реализацию мер по содействию экономическому развитию регионов в рамках Государственой программы развития регионов до 2025 года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48 922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31 956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31 956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31 956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31 956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28"/>
        <w:gridCol w:w="1255"/>
        <w:gridCol w:w="1256"/>
        <w:gridCol w:w="2829"/>
        <w:gridCol w:w="4132"/>
      </w:tblGrid>
      <w:tr>
        <w:trPr>
          <w:trHeight w:val="30" w:hRule="atLeast"/>
        </w:trPr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5" w:id="5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5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2"/>
        <w:gridCol w:w="1122"/>
        <w:gridCol w:w="1555"/>
        <w:gridCol w:w="690"/>
        <w:gridCol w:w="5538"/>
        <w:gridCol w:w="2273"/>
      </w:tblGrid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6" w:id="5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5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73"/>
        <w:gridCol w:w="1053"/>
        <w:gridCol w:w="1053"/>
        <w:gridCol w:w="4353"/>
        <w:gridCol w:w="3468"/>
      </w:tblGrid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7" w:id="5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5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3"/>
        <w:gridCol w:w="1851"/>
        <w:gridCol w:w="1193"/>
        <w:gridCol w:w="1852"/>
        <w:gridCol w:w="4467"/>
        <w:gridCol w:w="1744"/>
      </w:tblGrid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8" w:id="5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5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35"/>
        <w:gridCol w:w="1505"/>
        <w:gridCol w:w="2084"/>
        <w:gridCol w:w="925"/>
        <w:gridCol w:w="1505"/>
        <w:gridCol w:w="3046"/>
      </w:tblGrid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9" w:id="5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5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57 к решению Жамбылского районного маслихата от 11 января 2021 года № 82-366</w:t>
            </w:r>
          </w:p>
        </w:tc>
      </w:tr>
    </w:tbl>
    <w:bookmarkStart w:name="z961" w:id="6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Узынагашского сельского округа на 2023 год</w:t>
      </w:r>
    </w:p>
    <w:bookmarkEnd w:id="60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2"/>
        <w:gridCol w:w="1303"/>
        <w:gridCol w:w="1303"/>
        <w:gridCol w:w="3114"/>
        <w:gridCol w:w="5278"/>
      </w:tblGrid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2" w:id="6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6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236 577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236 577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28 594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28 594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204 826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1 245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7 915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195 666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3 157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7"/>
        <w:gridCol w:w="610"/>
        <w:gridCol w:w="1286"/>
        <w:gridCol w:w="1286"/>
        <w:gridCol w:w="5698"/>
        <w:gridCol w:w="2473"/>
      </w:tblGrid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3" w:id="6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6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236 577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46 307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46 307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46 307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46 307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108 327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108 327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108 327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24 697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17 159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63 515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48 922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48 922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48 922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обустроиства населенных пунктов в реализацию мер по содействию экономическому развитию регионов в рамках Государственой программы развития регионов до 2025 года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48 922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33 021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33 021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33 021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33 021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28"/>
        <w:gridCol w:w="1255"/>
        <w:gridCol w:w="1256"/>
        <w:gridCol w:w="2829"/>
        <w:gridCol w:w="4132"/>
      </w:tblGrid>
      <w:tr>
        <w:trPr>
          <w:trHeight w:val="30" w:hRule="atLeast"/>
        </w:trPr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4" w:id="6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6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2"/>
        <w:gridCol w:w="1122"/>
        <w:gridCol w:w="1555"/>
        <w:gridCol w:w="690"/>
        <w:gridCol w:w="5538"/>
        <w:gridCol w:w="2273"/>
      </w:tblGrid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5" w:id="6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6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73"/>
        <w:gridCol w:w="1053"/>
        <w:gridCol w:w="1053"/>
        <w:gridCol w:w="4353"/>
        <w:gridCol w:w="3468"/>
      </w:tblGrid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6" w:id="6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6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3"/>
        <w:gridCol w:w="1851"/>
        <w:gridCol w:w="1193"/>
        <w:gridCol w:w="1852"/>
        <w:gridCol w:w="4467"/>
        <w:gridCol w:w="1744"/>
      </w:tblGrid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7" w:id="6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6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35"/>
        <w:gridCol w:w="1505"/>
        <w:gridCol w:w="2084"/>
        <w:gridCol w:w="925"/>
        <w:gridCol w:w="1505"/>
        <w:gridCol w:w="3046"/>
      </w:tblGrid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8" w:id="6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6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58 к решению Жамбылского районного маслихата от 11 января 2021 года № 82-366</w:t>
            </w:r>
          </w:p>
        </w:tc>
      </w:tr>
    </w:tbl>
    <w:bookmarkStart w:name="z970" w:id="60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Ульгилинского сельского округа на 2021 год</w:t>
      </w:r>
    </w:p>
    <w:bookmarkEnd w:id="608"/>
    <w:bookmarkStart w:name="z1323" w:id="6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58 в редакции решения Жамбылского районного маслихата Алматинской области от 02.12.2021 </w:t>
      </w:r>
      <w:r>
        <w:rPr>
          <w:rFonts w:ascii="Times New Roman"/>
          <w:b w:val="false"/>
          <w:i w:val="false"/>
          <w:color w:val="ff0000"/>
          <w:sz w:val="28"/>
        </w:rPr>
        <w:t>№ 13-74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bookmarkEnd w:id="60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16"/>
        <w:gridCol w:w="1316"/>
        <w:gridCol w:w="1316"/>
        <w:gridCol w:w="3752"/>
        <w:gridCol w:w="4600"/>
      </w:tblGrid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2" w:id="6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6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28 216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2 087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2 022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1 910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26 129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26 129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26 129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3815"/>
        <w:gridCol w:w="2890"/>
      </w:tblGrid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3" w:id="6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6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29 644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24 059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24 059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23 372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5 163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5 163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5 163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транспорты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28"/>
        <w:gridCol w:w="1255"/>
        <w:gridCol w:w="1256"/>
        <w:gridCol w:w="2829"/>
        <w:gridCol w:w="4132"/>
      </w:tblGrid>
      <w:tr>
        <w:trPr>
          <w:trHeight w:val="30" w:hRule="atLeast"/>
        </w:trPr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4" w:id="6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6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2"/>
        <w:gridCol w:w="1122"/>
        <w:gridCol w:w="1555"/>
        <w:gridCol w:w="690"/>
        <w:gridCol w:w="5538"/>
        <w:gridCol w:w="2273"/>
      </w:tblGrid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73"/>
        <w:gridCol w:w="1053"/>
        <w:gridCol w:w="1053"/>
        <w:gridCol w:w="4353"/>
        <w:gridCol w:w="3468"/>
      </w:tblGrid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9"/>
        <w:gridCol w:w="1534"/>
        <w:gridCol w:w="989"/>
        <w:gridCol w:w="1535"/>
        <w:gridCol w:w="3702"/>
        <w:gridCol w:w="3551"/>
      </w:tblGrid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- 1 428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1 428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1 428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1 428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1 428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35"/>
        <w:gridCol w:w="1505"/>
        <w:gridCol w:w="2084"/>
        <w:gridCol w:w="925"/>
        <w:gridCol w:w="1505"/>
        <w:gridCol w:w="3046"/>
      </w:tblGrid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59 к решению Жамбылского районного маслихата от 11 января 2021 года № 82-366</w:t>
            </w:r>
          </w:p>
        </w:tc>
      </w:tr>
    </w:tbl>
    <w:bookmarkStart w:name="z979" w:id="6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Ульгилинского сельского округа на 2022 год</w:t>
      </w:r>
    </w:p>
    <w:bookmarkEnd w:id="6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16"/>
        <w:gridCol w:w="1316"/>
        <w:gridCol w:w="1316"/>
        <w:gridCol w:w="3752"/>
        <w:gridCol w:w="4600"/>
      </w:tblGrid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0" w:id="6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6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24 254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2 171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2 103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1 986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22 083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22 083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22 083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5"/>
        <w:gridCol w:w="875"/>
        <w:gridCol w:w="1846"/>
        <w:gridCol w:w="1846"/>
        <w:gridCol w:w="3797"/>
        <w:gridCol w:w="3061"/>
      </w:tblGrid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1" w:id="6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6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24 254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18 833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18 833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18 833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18 833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5 421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5 421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5 421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4 468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28"/>
        <w:gridCol w:w="1255"/>
        <w:gridCol w:w="1256"/>
        <w:gridCol w:w="2829"/>
        <w:gridCol w:w="4132"/>
      </w:tblGrid>
      <w:tr>
        <w:trPr>
          <w:trHeight w:val="30" w:hRule="atLeast"/>
        </w:trPr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2" w:id="6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6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2"/>
        <w:gridCol w:w="1122"/>
        <w:gridCol w:w="1555"/>
        <w:gridCol w:w="690"/>
        <w:gridCol w:w="5538"/>
        <w:gridCol w:w="2273"/>
      </w:tblGrid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3" w:id="6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6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73"/>
        <w:gridCol w:w="1053"/>
        <w:gridCol w:w="1053"/>
        <w:gridCol w:w="4353"/>
        <w:gridCol w:w="3468"/>
      </w:tblGrid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4" w:id="6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6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3"/>
        <w:gridCol w:w="1851"/>
        <w:gridCol w:w="1193"/>
        <w:gridCol w:w="1852"/>
        <w:gridCol w:w="4467"/>
        <w:gridCol w:w="1744"/>
      </w:tblGrid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5" w:id="6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6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35"/>
        <w:gridCol w:w="1505"/>
        <w:gridCol w:w="2084"/>
        <w:gridCol w:w="925"/>
        <w:gridCol w:w="1505"/>
        <w:gridCol w:w="3046"/>
      </w:tblGrid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6" w:id="6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6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60 к решению Жамбылского районного маслихата от 11 января 2021 года № 82-366</w:t>
            </w:r>
          </w:p>
        </w:tc>
      </w:tr>
    </w:tbl>
    <w:bookmarkStart w:name="z988" w:id="6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Ульгилинского сельского округа на 2023 год</w:t>
      </w:r>
    </w:p>
    <w:bookmarkEnd w:id="6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16"/>
        <w:gridCol w:w="1316"/>
        <w:gridCol w:w="1316"/>
        <w:gridCol w:w="3752"/>
        <w:gridCol w:w="4600"/>
      </w:tblGrid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9" w:id="6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6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25 296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2 258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2 187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2 065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23 038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23 038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23 038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5"/>
        <w:gridCol w:w="875"/>
        <w:gridCol w:w="1846"/>
        <w:gridCol w:w="1846"/>
        <w:gridCol w:w="3797"/>
        <w:gridCol w:w="3061"/>
      </w:tblGrid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0" w:id="6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6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25 296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19 604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19 604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19 604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19 604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5 692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5 692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5 962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4 691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28"/>
        <w:gridCol w:w="1255"/>
        <w:gridCol w:w="1256"/>
        <w:gridCol w:w="2829"/>
        <w:gridCol w:w="4132"/>
      </w:tblGrid>
      <w:tr>
        <w:trPr>
          <w:trHeight w:val="30" w:hRule="atLeast"/>
        </w:trPr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1" w:id="6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6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2"/>
        <w:gridCol w:w="1122"/>
        <w:gridCol w:w="1555"/>
        <w:gridCol w:w="690"/>
        <w:gridCol w:w="5538"/>
        <w:gridCol w:w="2273"/>
      </w:tblGrid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2" w:id="6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6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73"/>
        <w:gridCol w:w="1053"/>
        <w:gridCol w:w="1053"/>
        <w:gridCol w:w="4353"/>
        <w:gridCol w:w="3468"/>
      </w:tblGrid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3" w:id="6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6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3"/>
        <w:gridCol w:w="1851"/>
        <w:gridCol w:w="1193"/>
        <w:gridCol w:w="1852"/>
        <w:gridCol w:w="4467"/>
        <w:gridCol w:w="1744"/>
      </w:tblGrid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4" w:id="6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6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35"/>
        <w:gridCol w:w="1505"/>
        <w:gridCol w:w="2084"/>
        <w:gridCol w:w="925"/>
        <w:gridCol w:w="1505"/>
        <w:gridCol w:w="3046"/>
      </w:tblGrid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5" w:id="6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6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61 к решению Жамбылского районного маслихата от 11 января 2021 года № 82-366</w:t>
            </w:r>
          </w:p>
        </w:tc>
      </w:tr>
    </w:tbl>
    <w:bookmarkStart w:name="z997" w:id="6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Улькенского сельского округа на 2021 год</w:t>
      </w:r>
    </w:p>
    <w:bookmarkEnd w:id="629"/>
    <w:bookmarkStart w:name="z1334" w:id="6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61 в редакции решения Жамбылского районного маслихата Алматинской области от 02.12.2021 </w:t>
      </w:r>
      <w:r>
        <w:rPr>
          <w:rFonts w:ascii="Times New Roman"/>
          <w:b w:val="false"/>
          <w:i w:val="false"/>
          <w:color w:val="ff0000"/>
          <w:sz w:val="28"/>
        </w:rPr>
        <w:t>№ 13-74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bookmarkEnd w:id="6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16"/>
        <w:gridCol w:w="1316"/>
        <w:gridCol w:w="1316"/>
        <w:gridCol w:w="3752"/>
        <w:gridCol w:w="4600"/>
      </w:tblGrid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67 795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7 365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6 872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6 449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60 430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60 430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60 430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3815"/>
        <w:gridCol w:w="2890"/>
      </w:tblGrid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70 015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25 554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25 513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25 513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25 513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44 080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44 080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44 080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44 080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транспорты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28"/>
        <w:gridCol w:w="1255"/>
        <w:gridCol w:w="1256"/>
        <w:gridCol w:w="2829"/>
        <w:gridCol w:w="4132"/>
      </w:tblGrid>
      <w:tr>
        <w:trPr>
          <w:trHeight w:val="30" w:hRule="atLeast"/>
        </w:trPr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2"/>
        <w:gridCol w:w="1122"/>
        <w:gridCol w:w="1555"/>
        <w:gridCol w:w="690"/>
        <w:gridCol w:w="5538"/>
        <w:gridCol w:w="2273"/>
      </w:tblGrid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73"/>
        <w:gridCol w:w="1053"/>
        <w:gridCol w:w="1053"/>
        <w:gridCol w:w="4353"/>
        <w:gridCol w:w="3468"/>
      </w:tblGrid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9"/>
        <w:gridCol w:w="1534"/>
        <w:gridCol w:w="989"/>
        <w:gridCol w:w="1535"/>
        <w:gridCol w:w="3702"/>
        <w:gridCol w:w="3551"/>
      </w:tblGrid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- 2 220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2 220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2 220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2 220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2 220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35"/>
        <w:gridCol w:w="1505"/>
        <w:gridCol w:w="2084"/>
        <w:gridCol w:w="925"/>
        <w:gridCol w:w="1505"/>
        <w:gridCol w:w="3046"/>
      </w:tblGrid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62 к решению Жамбылского районного маслихата от 11 января 2021 года № 82-366</w:t>
            </w:r>
          </w:p>
        </w:tc>
      </w:tr>
    </w:tbl>
    <w:bookmarkStart w:name="z1006" w:id="6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Улькенского сельского округа на 2022 год</w:t>
      </w:r>
    </w:p>
    <w:bookmarkEnd w:id="6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16"/>
        <w:gridCol w:w="1316"/>
        <w:gridCol w:w="1316"/>
        <w:gridCol w:w="3752"/>
        <w:gridCol w:w="4600"/>
      </w:tblGrid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7" w:id="6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6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17 970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8 462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7 694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7 235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9 508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9 508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9 508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5"/>
        <w:gridCol w:w="875"/>
        <w:gridCol w:w="1846"/>
        <w:gridCol w:w="1846"/>
        <w:gridCol w:w="3797"/>
        <w:gridCol w:w="3061"/>
      </w:tblGrid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8" w:id="6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6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17 970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17 588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17 588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17 588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17 588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28"/>
        <w:gridCol w:w="1255"/>
        <w:gridCol w:w="1256"/>
        <w:gridCol w:w="2829"/>
        <w:gridCol w:w="4132"/>
      </w:tblGrid>
      <w:tr>
        <w:trPr>
          <w:trHeight w:val="30" w:hRule="atLeast"/>
        </w:trPr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9" w:id="6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6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2"/>
        <w:gridCol w:w="1122"/>
        <w:gridCol w:w="1555"/>
        <w:gridCol w:w="690"/>
        <w:gridCol w:w="5538"/>
        <w:gridCol w:w="2273"/>
      </w:tblGrid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0" w:id="6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6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73"/>
        <w:gridCol w:w="1053"/>
        <w:gridCol w:w="1053"/>
        <w:gridCol w:w="4353"/>
        <w:gridCol w:w="3468"/>
      </w:tblGrid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1" w:id="6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6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3"/>
        <w:gridCol w:w="1851"/>
        <w:gridCol w:w="1193"/>
        <w:gridCol w:w="1852"/>
        <w:gridCol w:w="4467"/>
        <w:gridCol w:w="1744"/>
      </w:tblGrid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2" w:id="6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6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35"/>
        <w:gridCol w:w="1505"/>
        <w:gridCol w:w="2084"/>
        <w:gridCol w:w="925"/>
        <w:gridCol w:w="1505"/>
        <w:gridCol w:w="3046"/>
      </w:tblGrid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3" w:id="6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6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63 к решению Жамбылского районного маслихата от 11 января 2021 года № 82-366</w:t>
            </w:r>
          </w:p>
        </w:tc>
      </w:tr>
    </w:tbl>
    <w:bookmarkStart w:name="z1015" w:id="6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Улькенского сельского округа на 2023 год</w:t>
      </w:r>
    </w:p>
    <w:bookmarkEnd w:id="6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16"/>
        <w:gridCol w:w="1316"/>
        <w:gridCol w:w="1316"/>
        <w:gridCol w:w="3752"/>
        <w:gridCol w:w="4600"/>
      </w:tblGrid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6" w:id="6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6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18 701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8 800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8 001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7 524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9 901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9 901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9 901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5"/>
        <w:gridCol w:w="875"/>
        <w:gridCol w:w="1846"/>
        <w:gridCol w:w="1846"/>
        <w:gridCol w:w="3797"/>
        <w:gridCol w:w="3061"/>
      </w:tblGrid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7" w:id="6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6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18 701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18 300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18 300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18 300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18 300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401 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28"/>
        <w:gridCol w:w="1255"/>
        <w:gridCol w:w="1256"/>
        <w:gridCol w:w="2829"/>
        <w:gridCol w:w="4132"/>
      </w:tblGrid>
      <w:tr>
        <w:trPr>
          <w:trHeight w:val="30" w:hRule="atLeast"/>
        </w:trPr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8" w:id="6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6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2"/>
        <w:gridCol w:w="1122"/>
        <w:gridCol w:w="1555"/>
        <w:gridCol w:w="690"/>
        <w:gridCol w:w="5538"/>
        <w:gridCol w:w="2273"/>
      </w:tblGrid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9" w:id="6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6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73"/>
        <w:gridCol w:w="1053"/>
        <w:gridCol w:w="1053"/>
        <w:gridCol w:w="4353"/>
        <w:gridCol w:w="3468"/>
      </w:tblGrid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0" w:id="6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6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3"/>
        <w:gridCol w:w="1851"/>
        <w:gridCol w:w="1193"/>
        <w:gridCol w:w="1852"/>
        <w:gridCol w:w="4467"/>
        <w:gridCol w:w="1744"/>
      </w:tblGrid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1" w:id="6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6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35"/>
        <w:gridCol w:w="1505"/>
        <w:gridCol w:w="2084"/>
        <w:gridCol w:w="925"/>
        <w:gridCol w:w="1505"/>
        <w:gridCol w:w="3046"/>
      </w:tblGrid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2" w:id="6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6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64 к решению Жамбылского районного маслихата от 11 января 2021 года № 82-366</w:t>
            </w:r>
          </w:p>
        </w:tc>
      </w:tr>
    </w:tbl>
    <w:bookmarkStart w:name="z1024" w:id="6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Унгуртасского сельского округа на 2021 год</w:t>
      </w:r>
    </w:p>
    <w:bookmarkEnd w:id="6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64 в редакции решения Жамбылского районного маслихата Алматинской области от 02.12.2021 </w:t>
      </w:r>
      <w:r>
        <w:rPr>
          <w:rFonts w:ascii="Times New Roman"/>
          <w:b w:val="false"/>
          <w:i w:val="false"/>
          <w:color w:val="ff0000"/>
          <w:sz w:val="28"/>
        </w:rPr>
        <w:t>№ 13-74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16"/>
        <w:gridCol w:w="1316"/>
        <w:gridCol w:w="1316"/>
        <w:gridCol w:w="3752"/>
        <w:gridCol w:w="4600"/>
      </w:tblGrid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36 497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11 628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11 444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10 824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24 869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24 869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24 869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3815"/>
        <w:gridCol w:w="2890"/>
      </w:tblGrid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41 533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34 975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34 934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34 934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34 934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6 179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6 179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6 179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транспорты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28"/>
        <w:gridCol w:w="1255"/>
        <w:gridCol w:w="1256"/>
        <w:gridCol w:w="2829"/>
        <w:gridCol w:w="4132"/>
      </w:tblGrid>
      <w:tr>
        <w:trPr>
          <w:trHeight w:val="30" w:hRule="atLeast"/>
        </w:trPr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2"/>
        <w:gridCol w:w="1122"/>
        <w:gridCol w:w="1555"/>
        <w:gridCol w:w="690"/>
        <w:gridCol w:w="5538"/>
        <w:gridCol w:w="2273"/>
      </w:tblGrid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5" w:id="6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6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73"/>
        <w:gridCol w:w="1053"/>
        <w:gridCol w:w="1053"/>
        <w:gridCol w:w="4353"/>
        <w:gridCol w:w="3468"/>
      </w:tblGrid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6" w:id="6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6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9"/>
        <w:gridCol w:w="1534"/>
        <w:gridCol w:w="989"/>
        <w:gridCol w:w="1535"/>
        <w:gridCol w:w="3702"/>
        <w:gridCol w:w="3551"/>
      </w:tblGrid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7" w:id="6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6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- 5 036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5 036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5 036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5 036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5 036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5 036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35"/>
        <w:gridCol w:w="1505"/>
        <w:gridCol w:w="2084"/>
        <w:gridCol w:w="925"/>
        <w:gridCol w:w="1505"/>
        <w:gridCol w:w="3046"/>
      </w:tblGrid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8" w:id="6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6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65 к решению Жамбылского районного маслихата от 11 января 2021 года № 82-366</w:t>
            </w:r>
          </w:p>
        </w:tc>
      </w:tr>
    </w:tbl>
    <w:bookmarkStart w:name="z1033" w:id="6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Унгуртасского сельского округа на 2022 год</w:t>
      </w:r>
    </w:p>
    <w:bookmarkEnd w:id="65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16"/>
        <w:gridCol w:w="1316"/>
        <w:gridCol w:w="1316"/>
        <w:gridCol w:w="3752"/>
        <w:gridCol w:w="4600"/>
      </w:tblGrid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4" w:id="6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6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29 714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15 213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14 337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13 585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14 501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14 501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14 501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5"/>
        <w:gridCol w:w="875"/>
        <w:gridCol w:w="1846"/>
        <w:gridCol w:w="1846"/>
        <w:gridCol w:w="3797"/>
        <w:gridCol w:w="3061"/>
      </w:tblGrid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5" w:id="6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6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29 714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25 851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25 851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25 851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25 851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3 863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3 863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3 863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2 041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28"/>
        <w:gridCol w:w="1255"/>
        <w:gridCol w:w="1256"/>
        <w:gridCol w:w="2829"/>
        <w:gridCol w:w="4132"/>
      </w:tblGrid>
      <w:tr>
        <w:trPr>
          <w:trHeight w:val="30" w:hRule="atLeast"/>
        </w:trPr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6" w:id="6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6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2"/>
        <w:gridCol w:w="1122"/>
        <w:gridCol w:w="1555"/>
        <w:gridCol w:w="690"/>
        <w:gridCol w:w="5538"/>
        <w:gridCol w:w="2273"/>
      </w:tblGrid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7" w:id="6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6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73"/>
        <w:gridCol w:w="1053"/>
        <w:gridCol w:w="1053"/>
        <w:gridCol w:w="4353"/>
        <w:gridCol w:w="3468"/>
      </w:tblGrid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8" w:id="6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6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3"/>
        <w:gridCol w:w="1851"/>
        <w:gridCol w:w="1193"/>
        <w:gridCol w:w="1852"/>
        <w:gridCol w:w="4467"/>
        <w:gridCol w:w="1744"/>
      </w:tblGrid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9" w:id="6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6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35"/>
        <w:gridCol w:w="1505"/>
        <w:gridCol w:w="2084"/>
        <w:gridCol w:w="925"/>
        <w:gridCol w:w="1505"/>
        <w:gridCol w:w="3046"/>
      </w:tblGrid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1" w:id="6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6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66 к решению Жамбылского районного маслихата от 11 января 2021 года № 82-366</w:t>
            </w:r>
          </w:p>
        </w:tc>
      </w:tr>
    </w:tbl>
    <w:bookmarkStart w:name="z1042" w:id="6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Унгуртасского сельского округа на 2023 год</w:t>
      </w:r>
    </w:p>
    <w:bookmarkEnd w:id="66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16"/>
        <w:gridCol w:w="1316"/>
        <w:gridCol w:w="1316"/>
        <w:gridCol w:w="3752"/>
        <w:gridCol w:w="4600"/>
      </w:tblGrid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3" w:id="6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6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30 954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15 821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14 910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14 128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15 133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15 133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15 133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5"/>
        <w:gridCol w:w="875"/>
        <w:gridCol w:w="1846"/>
        <w:gridCol w:w="1846"/>
        <w:gridCol w:w="3797"/>
        <w:gridCol w:w="3061"/>
      </w:tblGrid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4" w:id="6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6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30 954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26 898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26 898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26 898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26 898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4 056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4 056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4 056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2 143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28"/>
        <w:gridCol w:w="1255"/>
        <w:gridCol w:w="1256"/>
        <w:gridCol w:w="2829"/>
        <w:gridCol w:w="4132"/>
      </w:tblGrid>
      <w:tr>
        <w:trPr>
          <w:trHeight w:val="30" w:hRule="atLeast"/>
        </w:trPr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5" w:id="6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6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2"/>
        <w:gridCol w:w="1122"/>
        <w:gridCol w:w="1555"/>
        <w:gridCol w:w="690"/>
        <w:gridCol w:w="5538"/>
        <w:gridCol w:w="2273"/>
      </w:tblGrid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6" w:id="6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6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73"/>
        <w:gridCol w:w="1053"/>
        <w:gridCol w:w="1053"/>
        <w:gridCol w:w="4353"/>
        <w:gridCol w:w="3468"/>
      </w:tblGrid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7" w:id="6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6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3"/>
        <w:gridCol w:w="1851"/>
        <w:gridCol w:w="1193"/>
        <w:gridCol w:w="1852"/>
        <w:gridCol w:w="4467"/>
        <w:gridCol w:w="1744"/>
      </w:tblGrid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8" w:id="6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6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35"/>
        <w:gridCol w:w="1505"/>
        <w:gridCol w:w="2084"/>
        <w:gridCol w:w="925"/>
        <w:gridCol w:w="1505"/>
        <w:gridCol w:w="3046"/>
      </w:tblGrid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0" w:id="6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6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67 к решению Жамбылского районного маслихата от 11 января 2021 года № 82-366</w:t>
            </w:r>
          </w:p>
        </w:tc>
      </w:tr>
    </w:tbl>
    <w:bookmarkStart w:name="z1051" w:id="6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Шиенского сельского округа на 2021 год</w:t>
      </w:r>
    </w:p>
    <w:bookmarkEnd w:id="6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67 в редакции решения Жамбылского районного маслихата Алматинской области от 02.12.2021 </w:t>
      </w:r>
      <w:r>
        <w:rPr>
          <w:rFonts w:ascii="Times New Roman"/>
          <w:b w:val="false"/>
          <w:i w:val="false"/>
          <w:color w:val="ff0000"/>
          <w:sz w:val="28"/>
        </w:rPr>
        <w:t>№ 13-74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16"/>
        <w:gridCol w:w="1316"/>
        <w:gridCol w:w="1316"/>
        <w:gridCol w:w="3752"/>
        <w:gridCol w:w="4600"/>
      </w:tblGrid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30 509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8 621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8 352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7 895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21 888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21 888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21 888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3815"/>
        <w:gridCol w:w="2890"/>
      </w:tblGrid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32 805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28 627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28 586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28 586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28 186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транспорты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28"/>
        <w:gridCol w:w="1255"/>
        <w:gridCol w:w="1256"/>
        <w:gridCol w:w="2829"/>
        <w:gridCol w:w="4132"/>
      </w:tblGrid>
      <w:tr>
        <w:trPr>
          <w:trHeight w:val="30" w:hRule="atLeast"/>
        </w:trPr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2"/>
        <w:gridCol w:w="1122"/>
        <w:gridCol w:w="1555"/>
        <w:gridCol w:w="690"/>
        <w:gridCol w:w="5538"/>
        <w:gridCol w:w="2273"/>
      </w:tblGrid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73"/>
        <w:gridCol w:w="1053"/>
        <w:gridCol w:w="1053"/>
        <w:gridCol w:w="4353"/>
        <w:gridCol w:w="3468"/>
      </w:tblGrid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9"/>
        <w:gridCol w:w="1534"/>
        <w:gridCol w:w="989"/>
        <w:gridCol w:w="1535"/>
        <w:gridCol w:w="3702"/>
        <w:gridCol w:w="3551"/>
      </w:tblGrid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- 2 296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2 296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2 296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2 296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2 296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35"/>
        <w:gridCol w:w="1505"/>
        <w:gridCol w:w="2084"/>
        <w:gridCol w:w="925"/>
        <w:gridCol w:w="1505"/>
        <w:gridCol w:w="3046"/>
      </w:tblGrid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68 к решению Жамбылского районного маслихата от 11 января 2021 года № 82-366</w:t>
            </w:r>
          </w:p>
        </w:tc>
      </w:tr>
    </w:tbl>
    <w:bookmarkStart w:name="z1060" w:id="6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Шиенского сельского округа на 2022 год</w:t>
      </w:r>
    </w:p>
    <w:bookmarkEnd w:id="66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16"/>
        <w:gridCol w:w="1316"/>
        <w:gridCol w:w="1316"/>
        <w:gridCol w:w="3752"/>
        <w:gridCol w:w="4600"/>
      </w:tblGrid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1" w:id="6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6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26 147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10 006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9 721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9 255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16 141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16 141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16 141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5"/>
        <w:gridCol w:w="875"/>
        <w:gridCol w:w="1846"/>
        <w:gridCol w:w="1846"/>
        <w:gridCol w:w="3797"/>
        <w:gridCol w:w="3061"/>
      </w:tblGrid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2" w:id="6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6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26 147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23 056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23 056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23 056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23 056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3 091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3 091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3 091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2 041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28"/>
        <w:gridCol w:w="1255"/>
        <w:gridCol w:w="1256"/>
        <w:gridCol w:w="2829"/>
        <w:gridCol w:w="4132"/>
      </w:tblGrid>
      <w:tr>
        <w:trPr>
          <w:trHeight w:val="30" w:hRule="atLeast"/>
        </w:trPr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3" w:id="6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6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2"/>
        <w:gridCol w:w="1122"/>
        <w:gridCol w:w="1555"/>
        <w:gridCol w:w="690"/>
        <w:gridCol w:w="5538"/>
        <w:gridCol w:w="2273"/>
      </w:tblGrid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4" w:id="6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6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73"/>
        <w:gridCol w:w="1053"/>
        <w:gridCol w:w="1053"/>
        <w:gridCol w:w="4353"/>
        <w:gridCol w:w="3468"/>
      </w:tblGrid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5" w:id="6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6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3"/>
        <w:gridCol w:w="1851"/>
        <w:gridCol w:w="1193"/>
        <w:gridCol w:w="1852"/>
        <w:gridCol w:w="4467"/>
        <w:gridCol w:w="1744"/>
      </w:tblGrid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6" w:id="6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6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35"/>
        <w:gridCol w:w="1505"/>
        <w:gridCol w:w="2084"/>
        <w:gridCol w:w="925"/>
        <w:gridCol w:w="1505"/>
        <w:gridCol w:w="3046"/>
      </w:tblGrid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8" w:id="6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6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69 к решению Жамбылского районного маслихата от 11 января 2021 года № 82-366</w:t>
            </w:r>
          </w:p>
        </w:tc>
      </w:tr>
    </w:tbl>
    <w:bookmarkStart w:name="z1069" w:id="6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Шиенского сельского округа на 2023 год</w:t>
      </w:r>
    </w:p>
    <w:bookmarkEnd w:id="67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16"/>
        <w:gridCol w:w="1316"/>
        <w:gridCol w:w="1316"/>
        <w:gridCol w:w="3752"/>
        <w:gridCol w:w="4600"/>
      </w:tblGrid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0" w:id="6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6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27 239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10 405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10 109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9 625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16 834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16 834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16 834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5"/>
        <w:gridCol w:w="875"/>
        <w:gridCol w:w="1846"/>
        <w:gridCol w:w="1846"/>
        <w:gridCol w:w="3797"/>
        <w:gridCol w:w="3061"/>
      </w:tblGrid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1" w:id="6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6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27 239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23 993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23 993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23 993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23 993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3 246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3 246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3 246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2 143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28"/>
        <w:gridCol w:w="1255"/>
        <w:gridCol w:w="1256"/>
        <w:gridCol w:w="2829"/>
        <w:gridCol w:w="4132"/>
      </w:tblGrid>
      <w:tr>
        <w:trPr>
          <w:trHeight w:val="30" w:hRule="atLeast"/>
        </w:trPr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2" w:id="6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6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2"/>
        <w:gridCol w:w="1122"/>
        <w:gridCol w:w="1555"/>
        <w:gridCol w:w="690"/>
        <w:gridCol w:w="5538"/>
        <w:gridCol w:w="2273"/>
      </w:tblGrid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3" w:id="6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6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73"/>
        <w:gridCol w:w="1053"/>
        <w:gridCol w:w="1053"/>
        <w:gridCol w:w="4353"/>
        <w:gridCol w:w="3468"/>
      </w:tblGrid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4" w:id="6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6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3"/>
        <w:gridCol w:w="1851"/>
        <w:gridCol w:w="1193"/>
        <w:gridCol w:w="1852"/>
        <w:gridCol w:w="4467"/>
        <w:gridCol w:w="1744"/>
      </w:tblGrid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5" w:id="6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6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35"/>
        <w:gridCol w:w="1505"/>
        <w:gridCol w:w="2084"/>
        <w:gridCol w:w="925"/>
        <w:gridCol w:w="1505"/>
        <w:gridCol w:w="3046"/>
      </w:tblGrid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7" w:id="6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6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70 к решению Жамбылского районного маслихата от 11 января 2021 года № 82-366</w:t>
            </w:r>
          </w:p>
        </w:tc>
      </w:tr>
    </w:tbl>
    <w:bookmarkStart w:name="z1078" w:id="6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Шолаккаргалинского сельского округа на 2021 год</w:t>
      </w:r>
    </w:p>
    <w:bookmarkEnd w:id="685"/>
    <w:bookmarkStart w:name="z1351" w:id="6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70 в редакции решения Жамбылского районного маслихата Алматинской области от 02.12.2021 </w:t>
      </w:r>
      <w:r>
        <w:rPr>
          <w:rFonts w:ascii="Times New Roman"/>
          <w:b w:val="false"/>
          <w:i w:val="false"/>
          <w:color w:val="ff0000"/>
          <w:sz w:val="28"/>
        </w:rPr>
        <w:t>№ 13-74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bookmarkEnd w:id="68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16"/>
        <w:gridCol w:w="1316"/>
        <w:gridCol w:w="1316"/>
        <w:gridCol w:w="3752"/>
        <w:gridCol w:w="4600"/>
      </w:tblGrid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40 833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35 548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5 009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5 009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30 504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1 299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1 516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27 689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5 285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5 285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5 285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3815"/>
        <w:gridCol w:w="2890"/>
      </w:tblGrid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циональная группа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48 674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33 609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33 609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33 609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14 053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14 053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14 053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10 649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транспорты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28"/>
        <w:gridCol w:w="1255"/>
        <w:gridCol w:w="1256"/>
        <w:gridCol w:w="2829"/>
        <w:gridCol w:w="4132"/>
      </w:tblGrid>
      <w:tr>
        <w:trPr>
          <w:trHeight w:val="30" w:hRule="atLeast"/>
        </w:trPr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2"/>
        <w:gridCol w:w="1122"/>
        <w:gridCol w:w="1555"/>
        <w:gridCol w:w="690"/>
        <w:gridCol w:w="5538"/>
        <w:gridCol w:w="2273"/>
      </w:tblGrid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73"/>
        <w:gridCol w:w="1053"/>
        <w:gridCol w:w="1053"/>
        <w:gridCol w:w="4353"/>
        <w:gridCol w:w="3468"/>
      </w:tblGrid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9"/>
        <w:gridCol w:w="1534"/>
        <w:gridCol w:w="989"/>
        <w:gridCol w:w="1535"/>
        <w:gridCol w:w="3702"/>
        <w:gridCol w:w="3551"/>
      </w:tblGrid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- 7 841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7 841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7 841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7 841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7 841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7 841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35"/>
        <w:gridCol w:w="1505"/>
        <w:gridCol w:w="2084"/>
        <w:gridCol w:w="925"/>
        <w:gridCol w:w="1505"/>
        <w:gridCol w:w="3046"/>
      </w:tblGrid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71 к решению Жамбылского районного маслихата от 11 января 2021 года № 82-366</w:t>
            </w:r>
          </w:p>
        </w:tc>
      </w:tr>
    </w:tbl>
    <w:bookmarkStart w:name="z1087" w:id="6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Шолаккаргалинского сельского округа на 2022 год</w:t>
      </w:r>
    </w:p>
    <w:bookmarkEnd w:id="68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84"/>
        <w:gridCol w:w="1384"/>
        <w:gridCol w:w="1384"/>
        <w:gridCol w:w="3309"/>
        <w:gridCol w:w="4839"/>
      </w:tblGrid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8" w:id="6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6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36 970</w:t>
            </w:r>
          </w:p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36 970</w:t>
            </w:r>
          </w:p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3 244</w:t>
            </w:r>
          </w:p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3 244</w:t>
            </w:r>
          </w:p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33 690</w:t>
            </w:r>
          </w:p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3 561</w:t>
            </w:r>
          </w:p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29 871</w:t>
            </w:r>
          </w:p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3815"/>
        <w:gridCol w:w="2890"/>
      </w:tblGrid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циональная группа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9" w:id="6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6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36 970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24 681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24 681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24 681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24 681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11 162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11 162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11 162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3 191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7 341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28"/>
        <w:gridCol w:w="1255"/>
        <w:gridCol w:w="1256"/>
        <w:gridCol w:w="2829"/>
        <w:gridCol w:w="4132"/>
      </w:tblGrid>
      <w:tr>
        <w:trPr>
          <w:trHeight w:val="30" w:hRule="atLeast"/>
        </w:trPr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0" w:id="6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6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2"/>
        <w:gridCol w:w="1122"/>
        <w:gridCol w:w="1555"/>
        <w:gridCol w:w="690"/>
        <w:gridCol w:w="5538"/>
        <w:gridCol w:w="2273"/>
      </w:tblGrid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1" w:id="6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6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73"/>
        <w:gridCol w:w="1053"/>
        <w:gridCol w:w="1053"/>
        <w:gridCol w:w="4353"/>
        <w:gridCol w:w="3468"/>
      </w:tblGrid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2" w:id="6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6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3"/>
        <w:gridCol w:w="1851"/>
        <w:gridCol w:w="1193"/>
        <w:gridCol w:w="1852"/>
        <w:gridCol w:w="4467"/>
        <w:gridCol w:w="1744"/>
      </w:tblGrid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3" w:id="6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6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35"/>
        <w:gridCol w:w="1505"/>
        <w:gridCol w:w="2084"/>
        <w:gridCol w:w="925"/>
        <w:gridCol w:w="1505"/>
        <w:gridCol w:w="3046"/>
      </w:tblGrid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5" w:id="6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6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72 к решению Жамбылского районного маслихата от 11 января 2021 года № 82-366</w:t>
            </w:r>
          </w:p>
        </w:tc>
      </w:tr>
    </w:tbl>
    <w:bookmarkStart w:name="z1096" w:id="6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Шолаккаргалинского сельского округа на 2023 год</w:t>
      </w:r>
    </w:p>
    <w:bookmarkEnd w:id="69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84"/>
        <w:gridCol w:w="1384"/>
        <w:gridCol w:w="1384"/>
        <w:gridCol w:w="3309"/>
        <w:gridCol w:w="4839"/>
      </w:tblGrid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7" w:id="6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6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38 448</w:t>
            </w:r>
          </w:p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38 448</w:t>
            </w:r>
          </w:p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3 374</w:t>
            </w:r>
          </w:p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3374</w:t>
            </w:r>
          </w:p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35 037</w:t>
            </w:r>
          </w:p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3 703</w:t>
            </w:r>
          </w:p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31 066</w:t>
            </w:r>
          </w:p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3815"/>
        <w:gridCol w:w="2890"/>
      </w:tblGrid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циональная группа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8" w:id="6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6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38 448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25 681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25 681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25 681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25 681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11 721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11 721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11 721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7 708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28"/>
        <w:gridCol w:w="1255"/>
        <w:gridCol w:w="1256"/>
        <w:gridCol w:w="2829"/>
        <w:gridCol w:w="4132"/>
      </w:tblGrid>
      <w:tr>
        <w:trPr>
          <w:trHeight w:val="30" w:hRule="atLeast"/>
        </w:trPr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9" w:id="6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6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2"/>
        <w:gridCol w:w="1122"/>
        <w:gridCol w:w="1555"/>
        <w:gridCol w:w="690"/>
        <w:gridCol w:w="5538"/>
        <w:gridCol w:w="2273"/>
      </w:tblGrid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0" w:id="6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6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73"/>
        <w:gridCol w:w="1053"/>
        <w:gridCol w:w="1053"/>
        <w:gridCol w:w="4353"/>
        <w:gridCol w:w="3468"/>
      </w:tblGrid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1" w:id="7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7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3"/>
        <w:gridCol w:w="1851"/>
        <w:gridCol w:w="1193"/>
        <w:gridCol w:w="1852"/>
        <w:gridCol w:w="4467"/>
        <w:gridCol w:w="1744"/>
      </w:tblGrid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2" w:id="7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7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35"/>
        <w:gridCol w:w="1505"/>
        <w:gridCol w:w="2084"/>
        <w:gridCol w:w="925"/>
        <w:gridCol w:w="1505"/>
        <w:gridCol w:w="3046"/>
      </w:tblGrid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3" w:id="7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7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