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f032" w14:textId="ea4f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11 января 2021 года № 82-366 "О бюджетах сельских округов Жамбылского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21 апреля 2021 года № 5-32. Зарегистрировано Департаментом юстиции Алматинской области 26 апреля 2021 года № 5939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бюджетах сельских округов Жамбылского района на 2021-2023 годы" от 11 января 2021 года № 82-366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5869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Айдарлинского сельского округа на 2021-2023 годы, согласно приложениям 1, 2, 3 к настоящему решению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23 150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2 526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20 624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23 152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тысячи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Аксенгирского сельского округа на 2021-2023 годы согласно приложениям 7, 8, 9 к настоящему решению соответственно, в том числе на 2021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28 430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9 096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19 334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28 431 тысяча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Бозойского сельского округа на 2021-2023 годы согласно приложениям 16, 17, 18 к настоящему решению соответственно, в том числе на 2021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22 297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1 939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20 358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22 299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тысячи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тысячи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Жамбылского сельского округа на 2021-2023 годы согласно приложениям 22, 23, 24 к настоящему решению соответственно, в том числе на 2021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39 798 тысяч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14 741 тысяча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25 057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39 799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Каракастекского сельского округа на 2021-2023 годы согласно приложениям 25, 26, 27 к настоящему решению соответственно, в том числе на 2021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45 633 тысячи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13 488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32 145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45 634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Карасуского сельского округа на 2021-2023 годы согласно приложениям 28, 29, 30 к настоящему решению соответственно, в том числе на 2021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116 955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29 263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87 692 тысячи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116 956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бюджет Матибулакского сельского округа на 2021-2023 годы согласно приложениям 34, 35, 36 к настоящему решению соответственно, в том числе на 2021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27 415 тысяч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11 181 тысяча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16 234 тысячи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27 417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тысячи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тысячи тенге.";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Мынбаевского сельского округа на 2021-2023 годы согласно приложениям 37, 38, 39 к настоящему решению соответственно, в том числе на 2021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40 045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18 719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21 326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40 046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Самсинского сельского округа на 2021-2023 годы согласно приложениям 40, 41, 42 к настоящему решению соответственно, в том числе на 2021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29 577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10 559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19 018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29 578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Сарытаукумского сельского округа на 2021-2023 годы согласно приложениям 43, 44, 45 к настоящему решению соответственно, в том числе на 2021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22 281 тысяча тенге, в том числе: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1 077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21 204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22 283 тысячи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тысячи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тысячи тенге.";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Талапского сельского округа на 2021-2023 годы согласно приложениям 46, 47, 48 к настоящему решению соответственно, в том числе на 2021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26 739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7 974 тысячи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18 765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26 740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"20. Утвердить бюджет Ульгилинского сельского округа на 2021-2023 годы согласно приложениям 58, 59, 60 к настоящему решению соответственно, в том числе на 2021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23 694 тысячи тенге, в том числе: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2 087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21 607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23 696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тысячи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тенге, в том числе: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тысячи тенге.";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Улькенского сельского округа на 2021-2023 годы согласно приложениям 61, 62, 63 к настоящему решению соответственно, в том числе на 2021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17 627 тысяч тенге, в том числе: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8 137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9 490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17 629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тысячи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тенге, в том числе: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тысячи тенге.";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"24. Утвердить бюджет Шолаккаргалинского сельского округа на 2021-2023 годы согласно приложениям 70, 71, 72 к настоящему решению соответственно, в том числе на 2021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35 548 тысяч тенге, в том числе: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35 548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0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35 549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тенге.".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5-32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2021 года № 82-366</w:t>
            </w:r>
          </w:p>
        </w:tc>
      </w:tr>
    </w:tbl>
    <w:bookmarkStart w:name="z273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2021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0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4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5-32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2021 года № 82-366</w:t>
            </w:r>
          </w:p>
        </w:tc>
      </w:tr>
    </w:tbl>
    <w:bookmarkStart w:name="z285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2021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8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2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Жамбылского районного маслихата от 21 апреля 2021 года № 5-32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11 января 2021 года № 82-366</w:t>
            </w:r>
          </w:p>
        </w:tc>
      </w:tr>
    </w:tbl>
    <w:bookmarkStart w:name="z295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2021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6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  <w:bookmarkEnd w:id="277"/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9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0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21 апреля 2021 года № 5-32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11 января 2021 года № 82-366</w:t>
            </w:r>
          </w:p>
        </w:tc>
      </w:tr>
    </w:tbl>
    <w:bookmarkStart w:name="z305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4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5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6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7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8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Жамбылского районного маслихата от 21 апреля 2021 года № 5-32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Жамбылского районного маслихата от 11 января 2021 года № 82-366</w:t>
            </w:r>
          </w:p>
        </w:tc>
      </w:tr>
    </w:tbl>
    <w:bookmarkStart w:name="z315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2021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2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3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5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6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Жамбылского районного маслихата от 21 апреля 2021 года № 5-32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Жамбылского районного маслихата от 11 января 2021 года № 82-366</w:t>
            </w:r>
          </w:p>
        </w:tc>
      </w:tr>
    </w:tbl>
    <w:bookmarkStart w:name="z325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2021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0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4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21 апреля 2021 года № 5-32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Жамбылского районного маслихата от 11 января 2021 года № 82-366</w:t>
            </w:r>
          </w:p>
        </w:tc>
      </w:tr>
    </w:tbl>
    <w:bookmarkStart w:name="z335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2021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8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2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Жамбылского районного маслихата от 21 апреля 2021 года № 5-32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11 января 2021 года № 82-366</w:t>
            </w:r>
          </w:p>
        </w:tc>
      </w:tr>
    </w:tbl>
    <w:bookmarkStart w:name="z345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2021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6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317"/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8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9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0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1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Жамбылского районного маслихата от 21 апреля 2021 года № 5-32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Жамбылского районного маслихата от 11 января 2021 года № 82-366</w:t>
            </w:r>
          </w:p>
        </w:tc>
      </w:tr>
    </w:tbl>
    <w:bookmarkStart w:name="z356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2021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5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6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9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21 апреля 2021 года № 5-32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Жамбылского районного маслихата от 11 января 2021 года № 82-366</w:t>
            </w:r>
          </w:p>
        </w:tc>
      </w:tr>
    </w:tbl>
    <w:bookmarkStart w:name="z366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2021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3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7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Жамбылского районного маслихата от 21 апреля 2021 года № 5-32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Жамбылского районного маслихата от 11 января 2021 года № 82-366</w:t>
            </w:r>
          </w:p>
        </w:tc>
      </w:tr>
    </w:tbl>
    <w:bookmarkStart w:name="z376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2021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1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342"/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3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5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6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Жамбылского районного маслихата от 21 апреля 2021 года № 5-32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Жамбылского районного маслихата от 11 января 2021 года № 82-366</w:t>
            </w:r>
          </w:p>
        </w:tc>
      </w:tr>
    </w:tbl>
    <w:bookmarkStart w:name="z387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2021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0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4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21 апреля 2021 года № 5-32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Жамбылского районного маслихата от 11 января 2021 года № 82-366</w:t>
            </w:r>
          </w:p>
        </w:tc>
      </w:tr>
    </w:tbl>
    <w:bookmarkStart w:name="z397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2021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8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2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Жамбылского районного маслихата от 21 апреля 2021 года № 5-32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Жамбылского районного маслихата от 11 января 2021 года № 82-366</w:t>
            </w:r>
          </w:p>
        </w:tc>
      </w:tr>
    </w:tbl>
    <w:bookmarkStart w:name="z407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2021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84"/>
        <w:gridCol w:w="1384"/>
        <w:gridCol w:w="3309"/>
        <w:gridCol w:w="4839"/>
      </w:tblGrid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5"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6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7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9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0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