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d8d5" w14:textId="065d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села Узынагаш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21 апреля 2021 года № 5-33. Зарегистрировано Департаментом юстиции Алматинской области 28 апреля 2021 года № 5946. Утратило силу решением Жамбылского районного маслихата Алматинской области от 23 ноября 2021 года № 12-72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Алматинской области от 23.11.2021 </w:t>
      </w:r>
      <w:r>
        <w:rPr>
          <w:rFonts w:ascii="Times New Roman"/>
          <w:b w:val="false"/>
          <w:i w:val="false"/>
          <w:color w:val="ff0000"/>
          <w:sz w:val="28"/>
        </w:rPr>
        <w:t>№ 12-72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Жамбылский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села Узынагаш Жамбылского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села Узынагаш Жамбылского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Жамбылского районного маслихата "Об утверждении границ оценочных зон и поправочных коэффициентов к базовым ставкам платы за земельные участки в населенных пунктах Жамбылского района" от 05 ноября 2012 года № 11-84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2208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декабря 2012 года в газете "Атамекен").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3-16 от 15 марта 2021 года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Узынагаш Жамбылского района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867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3-16 от 15 марта 2021 года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селе Узынагаш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6374"/>
        <w:gridCol w:w="1135"/>
        <w:gridCol w:w="3030"/>
      </w:tblGrid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кадастрового квартала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03-045-107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03-045-104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