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9a1f" w14:textId="6969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25 декабря 2020 года № 72-218 "О бюджете Енбекшиказахского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19 марта 2021 года № VII-4-13. Зарегистрировано Департаментом юстиции Алматинской области 31 марта 2021 года № 5907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2021-2023 годы" от 25 декабря 2020 года № 72-218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5849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2021-2023 годы,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25 993 793 тысячи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4 769 926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57 483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1 094 664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20 071 720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26 006 164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136 876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202 898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66 022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149 247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149 247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202 898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66 022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12 371 тысяча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19 марта 2021 года № VII-4-13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Енбекшиказахского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 декабря 2020 года № 72-218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25 993 793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4 769 926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3 506 946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3 506 946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457 266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1 094 664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1 042 926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1 042 926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20 071 720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19 333 415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19 333 415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26 006 164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5 397 071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3 255 211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3 255 211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3 255 211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2 008 136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2 008 136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989 751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5 230 793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4 455 213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3 510 929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796 325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2 714 604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944 284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394 509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599 119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481 196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481 196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12 793 583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12 793 583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12 793 583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12 663 776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6 000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4310"/>
        <w:gridCol w:w="44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-149 247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