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fe36" w14:textId="496f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Ескельдинского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13 января 2021 года № 80-441. Зарегистрировано Департаментом юстиции Алматинской области 21 января 2021 года № 5885.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Алдабергеновского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100 392 тысячи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82 932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106 408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6 016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6016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Акынсаринского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32 641 тысяча тенге: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1 174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1 174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Бактыбайского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48 795 тысяч тенге: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10 444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10 444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10 444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Карабулакского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462 214 тысяч тенге: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111 384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350 830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486 104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23 890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23 890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Каратальского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41 846 тысяч тенге: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1 554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Туленгутского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34 485 тысяч тенге: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27 821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2 532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2 532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Сырымбетского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32 615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34 632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2 017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Кайнарлинского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25 859 тысяч тенге: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Конырского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24 323 тысячи тенге: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25 262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Кокжазыкского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35 761 тысяча тенге: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31 532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38 283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2 522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2 522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Жалгызагашского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35 943 тысячи тенге: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1 174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1 174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Ескельдинского районного маслихата "По вопросам экономики, финансам, бюджету и соблюдения законности".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сессиии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 80-441</w:t>
            </w:r>
          </w:p>
        </w:tc>
      </w:tr>
    </w:tbl>
    <w:bookmarkStart w:name="z21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2021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13 января 2021 года № 80-441</w:t>
            </w:r>
          </w:p>
        </w:tc>
      </w:tr>
    </w:tbl>
    <w:bookmarkStart w:name="z21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13 января 2021 года № 80-441</w:t>
            </w:r>
          </w:p>
        </w:tc>
      </w:tr>
    </w:tbl>
    <w:bookmarkStart w:name="z22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13 января 2021 года № 80-441</w:t>
            </w:r>
          </w:p>
        </w:tc>
      </w:tr>
    </w:tbl>
    <w:bookmarkStart w:name="z22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Ескельдинского районного маслихата от 13 января 2021 года № 80-441</w:t>
            </w:r>
          </w:p>
        </w:tc>
      </w:tr>
    </w:tbl>
    <w:bookmarkStart w:name="z22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Ескельдинского районного маслихата от 13 января 2021 года № 80-441</w:t>
            </w:r>
          </w:p>
        </w:tc>
      </w:tr>
    </w:tbl>
    <w:bookmarkStart w:name="z22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13 января 2021 года № 80-441</w:t>
            </w:r>
          </w:p>
        </w:tc>
      </w:tr>
    </w:tbl>
    <w:bookmarkStart w:name="z22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2021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Ескельдинского районного маслихата от 13 января 2021 года № 80-441</w:t>
            </w:r>
          </w:p>
        </w:tc>
      </w:tr>
    </w:tbl>
    <w:bookmarkStart w:name="z23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Ескельдинского районного маслихата от 13 января 2021 года № 80-441</w:t>
            </w:r>
          </w:p>
        </w:tc>
      </w:tr>
    </w:tbl>
    <w:bookmarkStart w:name="z23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13 января 2021 года № 80-441</w:t>
            </w:r>
          </w:p>
        </w:tc>
      </w:tr>
    </w:tbl>
    <w:bookmarkStart w:name="z23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2021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Ескельдинского районного маслихата от 13 января 2021 года № 80-441</w:t>
            </w:r>
          </w:p>
        </w:tc>
      </w:tr>
    </w:tbl>
    <w:bookmarkStart w:name="z23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2022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Ескельдинского районного маслихата от 13 января 2021 года № 80-441</w:t>
            </w:r>
          </w:p>
        </w:tc>
      </w:tr>
    </w:tbl>
    <w:bookmarkStart w:name="z23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Ескельдинского районного маслихата от 13 января 2021 года № 80-441</w:t>
            </w:r>
          </w:p>
        </w:tc>
      </w:tr>
    </w:tbl>
    <w:bookmarkStart w:name="z2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2021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Ескельдинского районного маслихата от 13 января 2021 года № 80-441</w:t>
            </w:r>
          </w:p>
        </w:tc>
      </w:tr>
    </w:tbl>
    <w:bookmarkStart w:name="z2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Ескельдинского районного маслихата от 13 января 2021 года № 80-441</w:t>
            </w:r>
          </w:p>
        </w:tc>
      </w:tr>
    </w:tbl>
    <w:bookmarkStart w:name="z2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Ескельдинского районного маслихата от 13 января 2021 года № 80-441</w:t>
            </w:r>
          </w:p>
        </w:tc>
      </w:tr>
    </w:tbl>
    <w:bookmarkStart w:name="z2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2021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Ескельдинского районного маслихата от 13 января 2021 года № 80-441</w:t>
            </w:r>
          </w:p>
        </w:tc>
      </w:tr>
    </w:tbl>
    <w:bookmarkStart w:name="z2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Ескельдинского районного маслихата от 13 января 2021 года № 80-441</w:t>
            </w:r>
          </w:p>
        </w:tc>
      </w:tr>
    </w:tbl>
    <w:bookmarkStart w:name="z2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915"/>
        <w:gridCol w:w="928"/>
        <w:gridCol w:w="928"/>
        <w:gridCol w:w="3052"/>
        <w:gridCol w:w="5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      </w:t>
            </w:r>
          </w:p>
        </w:tc>
        <w:tc>
          <w:tcPr>
            <w:tcW w:w="5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Ескельдинского районного маслихата от 13 января 2021 года № 80-441</w:t>
            </w:r>
          </w:p>
        </w:tc>
      </w:tr>
    </w:tbl>
    <w:bookmarkStart w:name="z2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2021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Ескельдинского районного маслихата от 13 января 2021 года № 80-441</w:t>
            </w:r>
          </w:p>
        </w:tc>
      </w:tr>
    </w:tbl>
    <w:bookmarkStart w:name="z2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Ескельдинского районного маслихата от 13 января 2021 года № 80-441</w:t>
            </w:r>
          </w:p>
        </w:tc>
      </w:tr>
    </w:tbl>
    <w:bookmarkStart w:name="z2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Ескельдинского районного маслихата от 13 января 2021 года № 80-441</w:t>
            </w:r>
          </w:p>
        </w:tc>
      </w:tr>
    </w:tbl>
    <w:bookmarkStart w:name="z2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Кайнарлинского сельского округа на 2021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Ескельдинского районного маслихата от 13 января 2021 года № 80-441</w:t>
            </w:r>
          </w:p>
        </w:tc>
      </w:tr>
    </w:tbl>
    <w:bookmarkStart w:name="z2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Кайнарлинского сельского округа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Ескельдинского районного маслихата от 13 января 2021 года № 80-441</w:t>
            </w:r>
          </w:p>
        </w:tc>
      </w:tr>
    </w:tbl>
    <w:bookmarkStart w:name="z2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Кайнарлинского сельского округа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Ескельдинского районного маслихата от 13 января 2021 года № 80-441</w:t>
            </w:r>
          </w:p>
        </w:tc>
      </w:tr>
    </w:tbl>
    <w:bookmarkStart w:name="z2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Конырского сельского округа на 2021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478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Ескельдинского районного маслихата от 13 января 2021 года № 80-441</w:t>
            </w:r>
          </w:p>
        </w:tc>
      </w:tr>
    </w:tbl>
    <w:bookmarkStart w:name="z2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Конырского сельского округа на 2022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Ескельдинского районного маслихата от 13 января 2021 года № 80-441</w:t>
            </w:r>
          </w:p>
        </w:tc>
      </w:tr>
    </w:tbl>
    <w:bookmarkStart w:name="z2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Конырского сельского округа на 2023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Ескельдинского районного маслихата от 13 января 2021 года № 80-441</w:t>
            </w:r>
          </w:p>
        </w:tc>
      </w:tr>
    </w:tbl>
    <w:bookmarkStart w:name="z27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Кокжазыкского сельского округа на 2021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Ескельдинского районного маслихата от 13 января 2021 года № 80-441</w:t>
            </w:r>
          </w:p>
        </w:tc>
      </w:tr>
    </w:tbl>
    <w:bookmarkStart w:name="z27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Кокжазыкского сельского округа на 2022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Ескельдинского районного маслихата от 13 января 2021 года № 80-441</w:t>
            </w:r>
          </w:p>
        </w:tc>
      </w:tr>
    </w:tbl>
    <w:bookmarkStart w:name="z27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Кокжазыкского сельского округа на 2023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Ескельдинского районного маслихата от 13 января 2021 года № 80-441</w:t>
            </w:r>
          </w:p>
        </w:tc>
      </w:tr>
    </w:tbl>
    <w:bookmarkStart w:name="z27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Жалгизагашского сельского округа на 2021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Ескельдинкого районного маслихата Алматинской области от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Ескельдинского районного маслихата от 13 января 2021 года № 80-441</w:t>
            </w:r>
          </w:p>
        </w:tc>
      </w:tr>
    </w:tbl>
    <w:bookmarkStart w:name="z2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Жалгизагашского сельского округа на 2022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Ескельдинского районного маслихата от 13 января 2021 года № 80-441</w:t>
            </w:r>
          </w:p>
        </w:tc>
      </w:tr>
    </w:tbl>
    <w:bookmarkStart w:name="z2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Жалгизагашского сельского округа на 2023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