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b669" w14:textId="6a4b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Илийского района от 12 октября 2015 года № 9-505 "Об утверждении Положения государственного учреждения "Отдел ветеринарии Илийского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19 января 2021 года № 15. Зарегистрировано Департаментом юстиции Алматинской области 19 января 2021 года № 5875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6 апреля 2016 года "О правовых актах", акимат Илийского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Илийского района "Об утверждении Положения государственного учреждения "Отдел ветеринарии Илийского района" от 12 октября 2015 года № 9-505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3557</w:t>
      </w:r>
      <w:r>
        <w:rPr>
          <w:rFonts w:ascii="Times New Roman"/>
          <w:b w:val="false"/>
          <w:i w:val="false"/>
          <w:color w:val="000000"/>
          <w:sz w:val="28"/>
        </w:rPr>
        <w:t>, опубликован 4 декабря 2015 года в газете "Іле таны").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Илийского района С.Б. Ибраева.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