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90e87" w14:textId="9490e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Илийского районного маслихата от 13 декабря 2017 года № 18-91 "Об утверждении Правил управления бесхозяйными отходами, признанными решением суда поступившими в коммунальную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17 ноября 2021 года № 12-42. Зарегистрировано в Министерстве юстиции Республики Казахстан 25 ноября 2021 года № 25398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Илийский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Илийского районного маслихата "Об утверждении Правил бесхозяйными опасными отходами, признанными решением суда поступившими в коммунальную собственность" от 13 декабря 2017 года № 18-91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4448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Илийского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