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5da9" w14:textId="c835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Каратальского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29 ноября 2021 года № 19-54. Зарегистрировано в Министерстве юстиции Республики Казахстан 4 декабря 2021 года № 25543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маслихат Каратальского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Уштобе и Каратальского района согласно приложении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города Уштобе и населенных пунктов Каратальского района согласно приложении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19-54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Каратальского района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69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19-54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Уштобе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29 ноября 2021 года № 19-54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Каратальского района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683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29 ноября 2021 года № 19-54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Уштобе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29 ноября 2021 года № 19-54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платы за земельные участки населенных пунктах Каратальского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Ескельды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Каражиде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Канабек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Ойсаз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Умтыл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Карашенгель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Дойынши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Куришдаласы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