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7187" w14:textId="de57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28 декабря 2020 года № 67-383 "О бюджете Кербулакского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17 марта 2021 года № 03-21. Зарегистрировано Департаментом юстиции Алматинской области 31 марта 2021 года № 5908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2021-2023 годы" от 28 декабря 2020 года № 67-383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10 419 122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236 404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100 017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20 500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10 062 201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10 443 457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102 254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153 143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50 889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126 589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126 589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153 143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50 889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24 335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 поддержке малого и среднего предпринимательства, сельскому хозяйству и охране окружающей среды, земельным отношениям, строительству, коммунальному хозяйству и обслуживанию населения".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Жанаберлиев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2021 года № 03-21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2020 года № 67-383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10 419 122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сборы, взимаемые государственными учреждениями, финансируемыми из государственного бюджета, а также покрываемыми и финансируемыми из бюджета (сметы расходов) Национального Банка Республики Казахстан, за исключением доходов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10 062 201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10 062 201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10 062 201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10 443 457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1 357 983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2 288 852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1 729 417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1 717 970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1 241 382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7 368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4 902 924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4 597 478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240"/>
        <w:gridCol w:w="5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-126 589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