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a03f" w14:textId="606a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Кербулакского района от 3 декабря 2019 года № 371 "Об утверждении государственного образовательного заказа на дошкольное воспитание и обучение, размера родительской платы по Кербулакскому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6 октября 2021 года № 212. Зарегистрировано в Министерстве юстиции Республики Казахстан 12 октября 2021 года № 24707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законодательные акты Республики Казахстан по вопросам административно-территориального устройства Республики Казахстан, совершенствования системы государственного управления, межбюджеттых отношений, кредитования и образования"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Кербулакского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постановления акимата Кербулакского района от 3 декабря 2019 года № 371 "Об утверждении государственного образовательного заказа на дошкольное воспитание и обучение, размера родительской платы по Кербулакскому району" (зарегистрированное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№5312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Е. С. Досалбаева.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постановления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