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26b0" w14:textId="9f62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Коксуского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11 января 2021 года № 73-1. Зарегистрировано Департаментом юстиции Алматинской области 21 января 2021 года № 5881.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01.01.2021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12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Балпыкского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297 067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83 397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213 670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307 582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10 515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10 515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10 515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Жарлыозекского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121 910 тысяч тенге: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6 973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114 937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122 742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832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832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Лабасинского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6"/>
    <w:bookmarkStart w:name="z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69 635 тысяч тенге: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15 364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54 271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77 084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7 449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7 449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Мукрынского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48 842 тысячи тенге: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40 187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52 663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3 821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3 821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3 821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Муканчинского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0"/>
    <w:bookmarkStart w:name="z8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53 894 тысячи тенге: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10 986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1 792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1 792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1 792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Алгабасского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38 717 тысяч тенге: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39 633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916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Енбекшинского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37 119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7 343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29 776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38 630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1 511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1 511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Айнабулакского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6"/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27 949 тысяч тенге: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28 713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764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764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Каблисанского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8"/>
    <w:bookmarkStart w:name="z1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31 175 тысяч тенге: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32 351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1 176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1 176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Мусабекского сельского округа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0"/>
    <w:bookmarkStart w:name="z17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29 123 тысячи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4 972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24 151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30 398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00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22"/>
    <w:bookmarkStart w:name="z1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19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71 211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212 335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2021 года № 73-1</w:t>
            </w:r>
          </w:p>
        </w:tc>
      </w:tr>
    </w:tbl>
    <w:bookmarkStart w:name="z20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2021 года № 73-1</w:t>
            </w:r>
          </w:p>
        </w:tc>
      </w:tr>
    </w:tbl>
    <w:bookmarkStart w:name="z20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Балпыкского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78 817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1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2021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3678"/>
        <w:gridCol w:w="32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1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1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Жарлыозекского сельского округа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2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-7 449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2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3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Лабасинского сельского округа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2021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2022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Мукрынского сельского округа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2021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30 354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5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Муканчинского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5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 год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6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7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2021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-1 511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7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7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Енбекшинского сельского округа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8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2021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8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9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9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Каблисанского сельского округа на 2021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29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Каблисанского сельского округа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302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Каблисанского сельского округа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30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Мусабекского сельского округа на 2021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Коксуского районного маслихата Алматинской области от 24.11.2021 </w:t>
      </w:r>
      <w:r>
        <w:rPr>
          <w:rFonts w:ascii="Times New Roman"/>
          <w:b w:val="false"/>
          <w:i w:val="false"/>
          <w:color w:val="ff0000"/>
          <w:sz w:val="28"/>
        </w:rPr>
        <w:t>№ 16-1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-1 275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31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Мусабекского сельского округа на 2022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Коксуского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января 2021 года № 73-1</w:t>
            </w:r>
          </w:p>
        </w:tc>
      </w:tr>
    </w:tbl>
    <w:bookmarkStart w:name="z31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Мусабекского сельского округа на 2023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1661"/>
        <w:gridCol w:w="1661"/>
        <w:gridCol w:w="4427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