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37ef" w14:textId="03f37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Райымбекского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8 января 2021 года № 81-380. Зарегистрировано Департаментом юстиции Алматинской области 19 января 2021 года № 5866.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13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РЕШИЛ: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Жамбылского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доходы 32 978 тысяч тенге, в том числе: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5 591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27 387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37 302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4324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4324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4324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Раймбекского районного маслихата Алматинской области от 22.11.2021 </w:t>
      </w:r>
      <w:r>
        <w:rPr>
          <w:rFonts w:ascii="Times New Roman"/>
          <w:b w:val="false"/>
          <w:i w:val="false"/>
          <w:color w:val="000000"/>
          <w:sz w:val="28"/>
        </w:rPr>
        <w:t>№ 17-70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Кайнарского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44 030 тысяч тенге, в том числе: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7 862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47 392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3362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3362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3362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Раймбекского районного маслихата Алматинской области от 22.11.2021 </w:t>
      </w:r>
      <w:r>
        <w:rPr>
          <w:rFonts w:ascii="Times New Roman"/>
          <w:b w:val="false"/>
          <w:i w:val="false"/>
          <w:color w:val="000000"/>
          <w:sz w:val="28"/>
        </w:rPr>
        <w:t>№ 17-70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Какпакского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39 119 тысяч тенге, в том числе: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8 999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41 818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2699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2699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Раймбекского районного маслихата Алматинской области от 22.11.2021 </w:t>
      </w:r>
      <w:r>
        <w:rPr>
          <w:rFonts w:ascii="Times New Roman"/>
          <w:b w:val="false"/>
          <w:i w:val="false"/>
          <w:color w:val="000000"/>
          <w:sz w:val="28"/>
        </w:rPr>
        <w:t>№ 17-70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Карасазского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8"/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100 032 тысячи тенге, в том числе: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94 902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102 311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2279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2279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Раймбекского районного маслихата Алматинской области от 22.11.2021 </w:t>
      </w:r>
      <w:r>
        <w:rPr>
          <w:rFonts w:ascii="Times New Roman"/>
          <w:b w:val="false"/>
          <w:i w:val="false"/>
          <w:color w:val="000000"/>
          <w:sz w:val="28"/>
        </w:rPr>
        <w:t>№ 17-70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Нарынкольского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0"/>
    <w:bookmarkStart w:name="z8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312 712 тысячи тенге, в том числе: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19 491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293 221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313 119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407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407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Раймбекского районного маслихата Алматинской области от 22.11.2021 </w:t>
      </w:r>
      <w:r>
        <w:rPr>
          <w:rFonts w:ascii="Times New Roman"/>
          <w:b w:val="false"/>
          <w:i w:val="false"/>
          <w:color w:val="000000"/>
          <w:sz w:val="28"/>
        </w:rPr>
        <w:t>№ 17-70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Сарыжазского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2"/>
    <w:bookmarkStart w:name="z10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41 335 тысяч тенге, в том числе: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11 734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29 601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47 344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6009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6009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6009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Раймбекского районного маслихата Алматинской области от 22.11.2021 </w:t>
      </w:r>
      <w:r>
        <w:rPr>
          <w:rFonts w:ascii="Times New Roman"/>
          <w:b w:val="false"/>
          <w:i w:val="false"/>
          <w:color w:val="000000"/>
          <w:sz w:val="28"/>
        </w:rPr>
        <w:t>№ 17-70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Сумбинского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4"/>
    <w:bookmarkStart w:name="z1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39 634 тысячи тенге, в том числе: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29 534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43 962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4328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4328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Раймбекского районного маслихата Алматинской области от 22.11.2021 </w:t>
      </w:r>
      <w:r>
        <w:rPr>
          <w:rFonts w:ascii="Times New Roman"/>
          <w:b w:val="false"/>
          <w:i w:val="false"/>
          <w:color w:val="000000"/>
          <w:sz w:val="28"/>
        </w:rPr>
        <w:t>№ 17-70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Текесского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6"/>
    <w:bookmarkStart w:name="z1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35 211 тысяч тенге, в том числе: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24 441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40 862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5751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5751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5751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Раймбекского районного маслихата Алматинской области от 22.11.2021 </w:t>
      </w:r>
      <w:r>
        <w:rPr>
          <w:rFonts w:ascii="Times New Roman"/>
          <w:b w:val="false"/>
          <w:i w:val="false"/>
          <w:color w:val="000000"/>
          <w:sz w:val="28"/>
        </w:rPr>
        <w:t>№ 17-70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Тегистикского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8"/>
    <w:bookmarkStart w:name="z1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147 689 тысяч тенге, в том числе: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144 831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148 984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1295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1295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Раймбекского районного маслихата Алматинской области от 22.11.2021 </w:t>
      </w:r>
      <w:r>
        <w:rPr>
          <w:rFonts w:ascii="Times New Roman"/>
          <w:b w:val="false"/>
          <w:i w:val="false"/>
          <w:color w:val="000000"/>
          <w:sz w:val="28"/>
        </w:rPr>
        <w:t>№ 17-70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Узак батырского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0"/>
    <w:bookmarkStart w:name="z17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31 204 тысячи тенге, в том числе: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6 504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33 617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2413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2413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Раймбекского районного маслихата Алматинской области от 22.11.2021 </w:t>
      </w:r>
      <w:r>
        <w:rPr>
          <w:rFonts w:ascii="Times New Roman"/>
          <w:b w:val="false"/>
          <w:i w:val="false"/>
          <w:color w:val="000000"/>
          <w:sz w:val="28"/>
        </w:rPr>
        <w:t>№ 17-70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Шалкодинского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2"/>
    <w:bookmarkStart w:name="z19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42 254 тысячи тенге, в том числе: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32 807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45 892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3638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3638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3638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Раймбекского районного маслихата Алматинской области от 22.11.2021 </w:t>
      </w:r>
      <w:r>
        <w:rPr>
          <w:rFonts w:ascii="Times New Roman"/>
          <w:b w:val="false"/>
          <w:i w:val="false"/>
          <w:color w:val="000000"/>
          <w:sz w:val="28"/>
        </w:rPr>
        <w:t>№ 17-70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настоящего решения возложить на постоянную комиссию Райымбекского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24"/>
    <w:bookmarkStart w:name="z20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2021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Ерназарұлы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Бошугулов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"Маслихат Райымбекского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 № 81-380</w:t>
            </w:r>
          </w:p>
        </w:tc>
      </w:tr>
    </w:tbl>
    <w:bookmarkStart w:name="z21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Райымбекского районного маслихата Алматинской области от 22.11.2021 </w:t>
      </w:r>
      <w:r>
        <w:rPr>
          <w:rFonts w:ascii="Times New Roman"/>
          <w:b w:val="false"/>
          <w:i w:val="false"/>
          <w:color w:val="ff0000"/>
          <w:sz w:val="28"/>
        </w:rPr>
        <w:t>№ 17-70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4 696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"Маслихат Райымбекского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 № 81-380</w:t>
            </w:r>
          </w:p>
        </w:tc>
      </w:tr>
    </w:tbl>
    <w:bookmarkStart w:name="z22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4 696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"Маслихат Райымбекского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 № 81-380</w:t>
            </w:r>
          </w:p>
        </w:tc>
      </w:tr>
    </w:tbl>
    <w:bookmarkStart w:name="z2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4 696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"Маслихат Райымбекского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81-380</w:t>
            </w:r>
          </w:p>
        </w:tc>
      </w:tr>
    </w:tbl>
    <w:bookmarkStart w:name="z2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2021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Райымбекского районного маслихата Алматинской области от 22.11.2021 </w:t>
      </w:r>
      <w:r>
        <w:rPr>
          <w:rFonts w:ascii="Times New Roman"/>
          <w:b w:val="false"/>
          <w:i w:val="false"/>
          <w:color w:val="ff0000"/>
          <w:sz w:val="28"/>
        </w:rPr>
        <w:t>№ 17-70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7 321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-3 362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"Маслихат Райымбекского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81-380</w:t>
            </w:r>
          </w:p>
        </w:tc>
      </w:tr>
    </w:tbl>
    <w:bookmarkStart w:name="z27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2022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7 321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"Маслихат Райымбекского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81-380</w:t>
            </w:r>
          </w:p>
        </w:tc>
      </w:tr>
    </w:tbl>
    <w:bookmarkStart w:name="z28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2023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7 321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"Маслихат Райымбекского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81-380</w:t>
            </w:r>
          </w:p>
        </w:tc>
      </w:tr>
    </w:tbl>
    <w:bookmarkStart w:name="z29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Какпакского сельского округа на 2021 год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Райымбекского районного маслихата Алматинской области от 22.11.2021 </w:t>
      </w:r>
      <w:r>
        <w:rPr>
          <w:rFonts w:ascii="Times New Roman"/>
          <w:b w:val="false"/>
          <w:i w:val="false"/>
          <w:color w:val="ff0000"/>
          <w:sz w:val="28"/>
        </w:rPr>
        <w:t>№ 17-70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8 141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-2 699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"Маслихат Райымбекского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81-380</w:t>
            </w:r>
          </w:p>
        </w:tc>
      </w:tr>
    </w:tbl>
    <w:bookmarkStart w:name="z31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Какпакского сельского округа на 2022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8 141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"Маслихат Райымбекского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81-380</w:t>
            </w:r>
          </w:p>
        </w:tc>
      </w:tr>
    </w:tbl>
    <w:bookmarkStart w:name="z32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Какпакского сельского округа на 2023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8 141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"Маслихат Райымбекского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81-380</w:t>
            </w:r>
          </w:p>
        </w:tc>
      </w:tr>
    </w:tbl>
    <w:bookmarkStart w:name="z34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2021 год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Райымбекского районного маслихата Алматинской области от 22.11.2021 </w:t>
      </w:r>
      <w:r>
        <w:rPr>
          <w:rFonts w:ascii="Times New Roman"/>
          <w:b w:val="false"/>
          <w:i w:val="false"/>
          <w:color w:val="ff0000"/>
          <w:sz w:val="28"/>
        </w:rPr>
        <w:t>№ 17-70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"Маслихат Райымбекского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81-380</w:t>
            </w:r>
          </w:p>
        </w:tc>
      </w:tr>
    </w:tbl>
    <w:bookmarkStart w:name="z35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2022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"Маслихат Райымбекского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81-380</w:t>
            </w:r>
          </w:p>
        </w:tc>
      </w:tr>
    </w:tbl>
    <w:bookmarkStart w:name="z36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2023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"Маслихат Райымбекского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81-380</w:t>
            </w:r>
          </w:p>
        </w:tc>
      </w:tr>
    </w:tbl>
    <w:bookmarkStart w:name="z38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Нарынкольского сельского округа на 2021 год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Райымбекского районного маслихата Алматинской области от 22.11.2021 </w:t>
      </w:r>
      <w:r>
        <w:rPr>
          <w:rFonts w:ascii="Times New Roman"/>
          <w:b w:val="false"/>
          <w:i w:val="false"/>
          <w:color w:val="ff0000"/>
          <w:sz w:val="28"/>
        </w:rPr>
        <w:t>№ 17-70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313119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242 702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"Маслихат Райымбекского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81-380</w:t>
            </w:r>
          </w:p>
        </w:tc>
      </w:tr>
    </w:tbl>
    <w:bookmarkStart w:name="z39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Нарынкольского сельского округа на 2022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"Маслихат Райымбекского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81-380</w:t>
            </w:r>
          </w:p>
        </w:tc>
      </w:tr>
    </w:tbl>
    <w:bookmarkStart w:name="z41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Нарынкольского сельского округа на 2023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"Маслихат Райымбекского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81-380</w:t>
            </w:r>
          </w:p>
        </w:tc>
      </w:tr>
    </w:tbl>
    <w:bookmarkStart w:name="z42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Сарыжазского сельского округа на 2021 год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Райымбекского районного маслихата Алматинской области от 22.11.2021 </w:t>
      </w:r>
      <w:r>
        <w:rPr>
          <w:rFonts w:ascii="Times New Roman"/>
          <w:b w:val="false"/>
          <w:i w:val="false"/>
          <w:color w:val="ff0000"/>
          <w:sz w:val="28"/>
        </w:rPr>
        <w:t>№ 17-70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-6 009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"Маслихат Райымбекского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81-380</w:t>
            </w:r>
          </w:p>
        </w:tc>
      </w:tr>
    </w:tbl>
    <w:bookmarkStart w:name="z438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Сарыжазского сельского округа на 2022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"Маслихат Райымбекского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81-380</w:t>
            </w:r>
          </w:p>
        </w:tc>
      </w:tr>
    </w:tbl>
    <w:bookmarkStart w:name="z45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Сарыжазского сельского округа на 2023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"Маслихат Райымбекского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81-380</w:t>
            </w:r>
          </w:p>
        </w:tc>
      </w:tr>
    </w:tbl>
    <w:bookmarkStart w:name="z466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2021 год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Райымбекского районного маслихата Алматинской области от 22.11.2021 </w:t>
      </w:r>
      <w:r>
        <w:rPr>
          <w:rFonts w:ascii="Times New Roman"/>
          <w:b w:val="false"/>
          <w:i w:val="false"/>
          <w:color w:val="ff0000"/>
          <w:sz w:val="28"/>
        </w:rPr>
        <w:t>№ 17-70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"Маслихат Райымбекского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81-380</w:t>
            </w:r>
          </w:p>
        </w:tc>
      </w:tr>
    </w:tbl>
    <w:bookmarkStart w:name="z48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2022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"Маслихат Райымбекского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81-380</w:t>
            </w:r>
          </w:p>
        </w:tc>
      </w:tr>
    </w:tbl>
    <w:bookmarkStart w:name="z49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2023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"Маслихат Райымбекского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81-380</w:t>
            </w:r>
          </w:p>
        </w:tc>
      </w:tr>
    </w:tbl>
    <w:bookmarkStart w:name="z50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Текесского сельского округа на 2021 год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Райымбекского районного маслихата Алматинской области от 22.11.2021 </w:t>
      </w:r>
      <w:r>
        <w:rPr>
          <w:rFonts w:ascii="Times New Roman"/>
          <w:b w:val="false"/>
          <w:i w:val="false"/>
          <w:color w:val="ff0000"/>
          <w:sz w:val="28"/>
        </w:rPr>
        <w:t>№ 17-70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"Маслихат Райымбекского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81-380</w:t>
            </w:r>
          </w:p>
        </w:tc>
      </w:tr>
    </w:tbl>
    <w:bookmarkStart w:name="z52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Текесского сельского округа на 2022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"Маслихат Райымбекского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81-380</w:t>
            </w:r>
          </w:p>
        </w:tc>
      </w:tr>
    </w:tbl>
    <w:bookmarkStart w:name="z536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Текесского сельского округа на 2023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"Маслихат Райымбекского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81-380</w:t>
            </w:r>
          </w:p>
        </w:tc>
      </w:tr>
    </w:tbl>
    <w:bookmarkStart w:name="z55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Тегистикского сельского округа на 2021 год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Райымбекского районного маслихата Алматинской области от 22.11.2021 </w:t>
      </w:r>
      <w:r>
        <w:rPr>
          <w:rFonts w:ascii="Times New Roman"/>
          <w:b w:val="false"/>
          <w:i w:val="false"/>
          <w:color w:val="ff0000"/>
          <w:sz w:val="28"/>
        </w:rPr>
        <w:t>№ 17-70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"Маслихат Райымбекского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81-380</w:t>
            </w:r>
          </w:p>
        </w:tc>
      </w:tr>
    </w:tbl>
    <w:bookmarkStart w:name="z564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Тегистикского сельского округа на 2022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"Маслихат Райымбекского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81-380</w:t>
            </w:r>
          </w:p>
        </w:tc>
      </w:tr>
    </w:tbl>
    <w:bookmarkStart w:name="z578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Тегистикского сельского округа на 2023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"Маслихат Райымбекского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81-380</w:t>
            </w:r>
          </w:p>
        </w:tc>
      </w:tr>
    </w:tbl>
    <w:bookmarkStart w:name="z592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Узак батырского сельского округа на 2021 год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Райымбекского районного маслихата Алматинской области от 22.11.2021 </w:t>
      </w:r>
      <w:r>
        <w:rPr>
          <w:rFonts w:ascii="Times New Roman"/>
          <w:b w:val="false"/>
          <w:i w:val="false"/>
          <w:color w:val="ff0000"/>
          <w:sz w:val="28"/>
        </w:rPr>
        <w:t>№ 17-70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"Маслихат Райымбекского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81-380</w:t>
            </w:r>
          </w:p>
        </w:tc>
      </w:tr>
    </w:tbl>
    <w:bookmarkStart w:name="z606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Узак батырского сельского округа на 2022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"Маслихат Райымбекского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81-380</w:t>
            </w:r>
          </w:p>
        </w:tc>
      </w:tr>
    </w:tbl>
    <w:bookmarkStart w:name="z620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Узак батырского сельского округа на 2023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"Маслихат Райымбекского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81-380</w:t>
            </w:r>
          </w:p>
        </w:tc>
      </w:tr>
    </w:tbl>
    <w:bookmarkStart w:name="z634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Шалкодинского сельского округа на 2021 год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Райымбекского районного маслихата Алматинской области от 22.11.2021 </w:t>
      </w:r>
      <w:r>
        <w:rPr>
          <w:rFonts w:ascii="Times New Roman"/>
          <w:b w:val="false"/>
          <w:i w:val="false"/>
          <w:color w:val="ff0000"/>
          <w:sz w:val="28"/>
        </w:rPr>
        <w:t>№ 17-70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45 892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-3 638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"Маслихат Райымбекского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81-380</w:t>
            </w:r>
          </w:p>
        </w:tc>
      </w:tr>
    </w:tbl>
    <w:bookmarkStart w:name="z648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Шалкодинского сельского округа на 2022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44 161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"Маслихат Райымбекского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81-380</w:t>
            </w:r>
          </w:p>
        </w:tc>
      </w:tr>
    </w:tbl>
    <w:bookmarkStart w:name="z662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Шалкодинского сельского округа на 2023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44 161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