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1aa9" w14:textId="d631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Жаркент и сельских округов Панфиловского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12 января 2021 года № 6-83-448. Зарегистрировано Департаментом юстиции Алматинской области 19 января 2021 года № 5872.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Жаркент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338 969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245 190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93 779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342 054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3 085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3 085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Айдарлинского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28 523 тысячи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28 623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Баскунчинского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42 753 тысячи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46 992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4 239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4 239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Бирликского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38 431 тысяча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12 073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43 271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4 840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4 840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Жаскентского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36 684 тысячи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1 981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1 981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Коктальского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159 588 тысяч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129 292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170 164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10 576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10 576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Конуроленского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42 508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3 222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3 222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3 222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Пиджимского сельского округа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118 563 тысячи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40 821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77 742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132 154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13 591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13 591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13 591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Сарыбельского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37 727 тысяч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1 818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Талдынского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46 175 тысяч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5 255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5 255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Улкенагашского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35 738 тысяч тенге, в том числе: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30 352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1 488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Улкеншыганского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74 704 тысячи тенге,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28 635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83 989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9 285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9 285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Ушаральского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6"/>
    <w:bookmarkStart w:name="z2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108 464 тысячи тенге,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97 637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114 572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6 108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6 108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6 108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Шолакайского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8"/>
    <w:bookmarkStart w:name="z2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36 645 тысяч тенге,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10 693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25 952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39 241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2 596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2 596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бюджете города Жаркент на 2021 год бюджетные изъятия в районной бюджет в сумме 177 523 тысячи тенге.</w:t>
      </w:r>
    </w:p>
    <w:bookmarkEnd w:id="30"/>
    <w:bookmarkStart w:name="z2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31"/>
    <w:bookmarkStart w:name="z2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2021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Акшалов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6-83-448</w:t>
            </w:r>
          </w:p>
        </w:tc>
      </w:tr>
    </w:tbl>
    <w:bookmarkStart w:name="z27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2021 год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177 523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27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2022 год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270 583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27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Жаркент на 2023 год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337 344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337 344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289 278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273 327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28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2021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28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2022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29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29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2021 год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29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2022 год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0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Баскунчинского сельского округа на 2023 год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0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-4 840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1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2022 год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1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2023 год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января 2021 года № 6-83-448</w:t>
            </w:r>
          </w:p>
        </w:tc>
      </w:tr>
    </w:tbl>
    <w:bookmarkStart w:name="z31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2021 год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2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2022 год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2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Жаскентского сельского округа на 2023 год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3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2021 год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3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2022 год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3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на 2023 год 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4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2021 год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-3 222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4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2022 год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5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Конуроленского сельского округа на 2023 год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2021 год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2022 год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Пиджимского сельского округа на 2023 год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2021 год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2022 год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Сарыбельского сельского округа на 2023 год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7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2021 год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8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2022 год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8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Талдынского сельского округа на 2023 год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9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2021 год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9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2022 год 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39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Улкенагашского сельского округа на 2023 год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40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2021 год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40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2022 год 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41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Улкеншыганского сельского округа на 2023 год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41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2021 год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-6 108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41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2022 год 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42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Ушаральского сельского округа на 2023 год 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42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2021 год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Панфиловского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7-13-70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-2 596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43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2022 год 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2021 года № 6-83-448</w:t>
            </w:r>
          </w:p>
        </w:tc>
      </w:tr>
    </w:tbl>
    <w:bookmarkStart w:name="z43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Шолакайского сельского округа на 2023 год 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