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d070" w14:textId="d82d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Панфиловского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6 августа 2021 года № 7-8-46. Зарегистрировано в Министерстве юстиции Республики Казахстан 21 сентября 2021 года № 24458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Панфиловский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(схемы) зонирования земель Панфиловского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Панфиловского районного маслихата от 6 августа 2021 года № 7-8-46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Панфиловского района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6454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крешению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6 августа 2021 года № 7-8-46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города Жаркент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645400" cy="764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