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90df" w14:textId="b469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Панфиловского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28 декабря 2021 года № 7-15-77. Зарегистрировано в Министерстве юстиции Республики Казахстан 30 декабря 2021 года № 26274.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Панфиловский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15 893 217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2 393 166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397 119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13 067 326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17 475 932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51 373 тысячи тенге, в том числе: бюджетные кредиты 91 890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1 634 088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1 634 088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1 198 626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125 011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560 473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Панфиловского районного маслихата области Жетісу от 30.11.2022 </w:t>
      </w:r>
      <w:r>
        <w:rPr>
          <w:rFonts w:ascii="Times New Roman"/>
          <w:b w:val="false"/>
          <w:i w:val="false"/>
          <w:color w:val="000000"/>
          <w:sz w:val="28"/>
        </w:rPr>
        <w:t>№ 7-31-158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бюджетных изъятий из бюджета города Жаркент в районной бюджет в сумме 212 369 тысяч тенге.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2022 год объемы бюджетных субвенций, передаваемых из районного бюджета в бюджеты сельских округов, в сумме 383 194 тысячи тенге, в том числе: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Айдарлинскому сельскому округу 28 613 тысяч тенге;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Баскунчинскому сельскому округу 31 938 тысяч тенге;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Бирликскому сельскому округу 31 564 тысячи тенге;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Жаскентскому сельскому округу 29 997 тысяч тенге;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Кокталскому сельскому округу 29 419 тысяч тенге;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Конуроленскому сельскому округу 33 515 тысяч тенге;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Пиджимскому сельскому округу 10 589 тысяч тенге;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Сарыбельскому сельскому округу 38 100 тысяч тенге;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Талдинскому сельскому округу 34 882 тысячи тенге; 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Улкенагашскому сельскому округу 25 302 тысячи тенге; 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Улкеншыганскому сельскому округу 23 145 тысяч тенге; 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Ушаралскому сельскому округу 32 988 тысяч тенге;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Шолакайскому сельскому округу 33 142 тысячи тенге.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бюджетных субвенций бюджетам сельских округов по направлениям определяются на основании постановления акимата Панфиловского района.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целевые текущие трансферты бюджетам города районного значения, сельских округов, в том числе на: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заработной платы работников, осуществляющих техническое обслуживание и обеспечивающих функционирование государственных органов и не являющихся государственными служащими;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улиц в населенных пунктах; 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санитарии населенных пунктов; 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населенных пунктов. 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Панфиловского района.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акимата Панфиловского района на 2022 год в сумме 57 290 тысячи тенге.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Панфиловского районного маслихата области Жетісу от 30.11.2022 </w:t>
      </w:r>
      <w:r>
        <w:rPr>
          <w:rFonts w:ascii="Times New Roman"/>
          <w:b w:val="false"/>
          <w:i w:val="false"/>
          <w:color w:val="000000"/>
          <w:sz w:val="28"/>
        </w:rPr>
        <w:t>№ 7-31-158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7-15-77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Панфиловского районного маслихата области Жетісу от 30.11.2022 </w:t>
      </w:r>
      <w:r>
        <w:rPr>
          <w:rFonts w:ascii="Times New Roman"/>
          <w:b w:val="false"/>
          <w:i w:val="false"/>
          <w:color w:val="ff0000"/>
          <w:sz w:val="28"/>
        </w:rPr>
        <w:t>№ 7-31-158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28 декабря 2021 года № 7-15-77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28 декабря 2021 года № 7-15-77</w:t>
            </w:r>
          </w:p>
        </w:tc>
      </w:tr>
    </w:tbl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