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0c39" w14:textId="b3d0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Талгар и сельских округов Талгарского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11 января 2021 года № 70-287. Зарегистрировано Департаментом юстиции Алматинской области 19 января 2021 года № 5877.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631 673 тысячи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558 086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73 587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679 766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48 093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48 093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48 093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Алатауского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133 028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92 554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40 474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146 406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13 381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13 381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13 381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Белбулакского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5"/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152 603 тысячи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107 322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45 281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176 836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24 233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24 233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24 233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Бесагашского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171 267 тысяч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141 202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30 065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187 248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15 981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15 981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15 981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Бескайнарского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9"/>
    <w:bookmarkStart w:name="z7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36 374 тысячи тенге, в том числе: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17 034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3 931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3 931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 используемые остатки бюджетных средств 3 931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Гулдалинского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1"/>
    <w:bookmarkStart w:name="z9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122 470 тысяч тенге,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88 708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33 762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128 671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6 201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6 201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6 201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Кендалинского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3"/>
    <w:bookmarkStart w:name="z10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91 130 тысяч 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66 288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24 842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99 489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8 359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8 359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Кайнарского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5"/>
    <w:bookmarkStart w:name="z1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99 701 тысяча тенге, в том числе: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62 912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36 789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107 563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7 862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7 862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7 862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Нуринского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7"/>
    <w:bookmarkStart w:name="z1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57 599 тысяч тенге, в том числе: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26 409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65 862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8 263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8 263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8 263 тыячи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Панфиловского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9"/>
    <w:bookmarkStart w:name="z1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216 686 тысяч тенге, в том числе: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177 969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38 213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225 192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8 506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8 506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Туздыбастауского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1"/>
    <w:bookmarkStart w:name="z1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175 325 тысяч тенге,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139 371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35 954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189 476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14 151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14 151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14 151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бюджетах города и сельских округов на 2021 год бюджетные изьятия в районный бюджет в сумме 788 637 тысяч тенге, в том числе:</w:t>
      </w:r>
    </w:p>
    <w:bookmarkEnd w:id="23"/>
    <w:bookmarkStart w:name="z18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 город 375 976 тысяч тенге;</w:t>
      </w:r>
    </w:p>
    <w:bookmarkEnd w:id="24"/>
    <w:bookmarkStart w:name="z18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Алатауский сельский округ 37 826 тысяч тенге;</w:t>
      </w:r>
    </w:p>
    <w:bookmarkEnd w:id="25"/>
    <w:bookmarkStart w:name="z18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Белбулакский сельский округ 50 714 тысячи тенге;</w:t>
      </w:r>
    </w:p>
    <w:bookmarkEnd w:id="26"/>
    <w:bookmarkStart w:name="z18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Бесагашский сельский округ 67 980 тысяч тенге;</w:t>
      </w:r>
    </w:p>
    <w:bookmarkEnd w:id="27"/>
    <w:bookmarkStart w:name="z19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Гулдалинский сельский округ 38 873 тысячи тенге;</w:t>
      </w:r>
    </w:p>
    <w:bookmarkEnd w:id="28"/>
    <w:bookmarkStart w:name="z19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Кендалинский сельский округ 24 406 тысяч тенге;</w:t>
      </w:r>
    </w:p>
    <w:bookmarkEnd w:id="29"/>
    <w:bookmarkStart w:name="z19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Кайнарский сельский округ 13 033 тысячи тенге;</w:t>
      </w:r>
    </w:p>
    <w:bookmarkEnd w:id="30"/>
    <w:bookmarkStart w:name="z19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98 343 тысячи тенге;</w:t>
      </w:r>
    </w:p>
    <w:bookmarkEnd w:id="31"/>
    <w:bookmarkStart w:name="z19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Туздыбастауский сельский округ 81 486 тысяч тенге.</w:t>
      </w:r>
    </w:p>
    <w:bookmarkEnd w:id="32"/>
    <w:bookmarkStart w:name="z19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33"/>
    <w:bookmarkStart w:name="z19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2021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0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2021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831"/>
        <w:gridCol w:w="1831"/>
        <w:gridCol w:w="4250"/>
        <w:gridCol w:w="3520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679 766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122 797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375 976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-48 093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0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1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1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2021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610"/>
        <w:gridCol w:w="1610"/>
        <w:gridCol w:w="5220"/>
        <w:gridCol w:w="309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-13 378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1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2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2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2021год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415"/>
        <w:gridCol w:w="1415"/>
        <w:gridCol w:w="6079"/>
        <w:gridCol w:w="2720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-24 233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3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3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3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610"/>
        <w:gridCol w:w="1610"/>
        <w:gridCol w:w="5220"/>
        <w:gridCol w:w="309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187 248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-15 981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4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4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2021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668"/>
        <w:gridCol w:w="1668"/>
        <w:gridCol w:w="5407"/>
        <w:gridCol w:w="2766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Гулдалинского сельского округа на 2021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610"/>
        <w:gridCol w:w="1610"/>
        <w:gridCol w:w="5220"/>
        <w:gridCol w:w="309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128 671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Гулдалинского сельского округа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7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Гулдалинского сельского округа на 2023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7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2021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668"/>
        <w:gridCol w:w="1668"/>
        <w:gridCol w:w="5407"/>
        <w:gridCol w:w="2766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99 489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2021 года № 70-287</w:t>
            </w:r>
          </w:p>
        </w:tc>
      </w:tr>
    </w:tbl>
    <w:bookmarkStart w:name="z2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2022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8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2023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8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2021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610"/>
        <w:gridCol w:w="1610"/>
        <w:gridCol w:w="5220"/>
        <w:gridCol w:w="309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9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9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2023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29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2021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668"/>
        <w:gridCol w:w="1668"/>
        <w:gridCol w:w="5407"/>
        <w:gridCol w:w="2766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-8 263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30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2022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30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2023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31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2021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28-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610"/>
        <w:gridCol w:w="1610"/>
        <w:gridCol w:w="5220"/>
        <w:gridCol w:w="309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225 192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-8 506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31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2022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209 634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31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2023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32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2021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15-55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610"/>
        <w:gridCol w:w="1610"/>
        <w:gridCol w:w="5220"/>
        <w:gridCol w:w="309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823"/>
        <w:gridCol w:w="6605"/>
        <w:gridCol w:w="3226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-14 151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32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2022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70-287</w:t>
            </w:r>
          </w:p>
        </w:tc>
      </w:tr>
    </w:tbl>
    <w:bookmarkStart w:name="z33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2023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190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